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DB" w:rsidRPr="00463132" w:rsidRDefault="004372DB" w:rsidP="004372DB">
      <w:pPr>
        <w:rPr>
          <w:rFonts w:cstheme="minorHAnsi"/>
          <w:sz w:val="20"/>
          <w:szCs w:val="20"/>
        </w:rPr>
      </w:pPr>
      <w:r w:rsidRPr="0046313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2CF55" wp14:editId="4E98D88E">
                <wp:simplePos x="0" y="0"/>
                <wp:positionH relativeFrom="column">
                  <wp:posOffset>1254125</wp:posOffset>
                </wp:positionH>
                <wp:positionV relativeFrom="paragraph">
                  <wp:posOffset>114935</wp:posOffset>
                </wp:positionV>
                <wp:extent cx="2468880" cy="838835"/>
                <wp:effectExtent l="0" t="0" r="26670" b="1841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838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72DB" w:rsidRDefault="004372DB" w:rsidP="004372DB">
                            <w:pPr>
                              <w:jc w:val="center"/>
                            </w:pPr>
                            <w:r w:rsidRPr="00776260">
                              <w:rPr>
                                <w:b/>
                              </w:rPr>
                              <w:t>LISA database</w:t>
                            </w:r>
                            <w:r>
                              <w:t>: population age 30 -60</w:t>
                            </w:r>
                          </w:p>
                          <w:p w:rsidR="004372DB" w:rsidRDefault="004372DB" w:rsidP="004372DB">
                            <w:pPr>
                              <w:jc w:val="center"/>
                            </w:pPr>
                            <w:r>
                              <w:t>(2001 – 2012)</w:t>
                            </w:r>
                          </w:p>
                          <w:p w:rsidR="004372DB" w:rsidRPr="00705427" w:rsidRDefault="004372DB" w:rsidP="004372DB">
                            <w:pPr>
                              <w:jc w:val="center"/>
                            </w:pPr>
                            <w:r w:rsidRPr="00F84B85">
                              <w:t>N=5,759,292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C2CF55" id="Rectangle 94" o:spid="_x0000_s1026" style="position:absolute;margin-left:98.75pt;margin-top:9.05pt;width:194.4pt;height:66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" fillcolor="window" strokecolor="windowText" strokeweight="1pt">
                <v:textbox>
                  <w:txbxContent>
                    <w:p w:rsidR="004372DB" w:rsidRDefault="004372DB" w:rsidP="004372DB">
                      <w:pPr>
                        <w:jc w:val="center"/>
                      </w:pPr>
                      <w:r w:rsidRPr="00776260">
                        <w:rPr>
                          <w:b/>
                        </w:rPr>
                        <w:t>LISA database</w:t>
                      </w:r>
                      <w:r>
                        <w:t>: population age 30 -60</w:t>
                      </w:r>
                    </w:p>
                    <w:p w:rsidR="004372DB" w:rsidRDefault="004372DB" w:rsidP="004372DB">
                      <w:pPr>
                        <w:jc w:val="center"/>
                      </w:pPr>
                      <w:r>
                        <w:t>(2001 – 2012)</w:t>
                      </w:r>
                    </w:p>
                    <w:p w:rsidR="004372DB" w:rsidRPr="00705427" w:rsidRDefault="004372DB" w:rsidP="004372DB">
                      <w:pPr>
                        <w:jc w:val="center"/>
                      </w:pPr>
                      <w:r w:rsidRPr="00F84B85">
                        <w:t>N=5,759,292</w:t>
                      </w:r>
                    </w:p>
                  </w:txbxContent>
                </v:textbox>
              </v:rect>
            </w:pict>
          </mc:Fallback>
        </mc:AlternateContent>
      </w:r>
    </w:p>
    <w:p w:rsidR="004372DB" w:rsidRPr="00463132" w:rsidRDefault="004372DB" w:rsidP="004372DB">
      <w:pPr>
        <w:rPr>
          <w:rFonts w:cstheme="minorHAnsi"/>
          <w:sz w:val="20"/>
          <w:szCs w:val="20"/>
        </w:rPr>
      </w:pPr>
    </w:p>
    <w:p w:rsidR="004372DB" w:rsidRPr="00463132" w:rsidRDefault="004372DB" w:rsidP="004372DB">
      <w:pPr>
        <w:rPr>
          <w:rFonts w:cstheme="minorHAnsi"/>
          <w:sz w:val="20"/>
          <w:szCs w:val="20"/>
        </w:rPr>
      </w:pPr>
    </w:p>
    <w:p w:rsidR="004372DB" w:rsidRPr="00463132" w:rsidRDefault="002B1C0A" w:rsidP="004372DB">
      <w:pPr>
        <w:rPr>
          <w:rFonts w:cstheme="minorHAnsi"/>
          <w:sz w:val="20"/>
          <w:szCs w:val="20"/>
        </w:rPr>
      </w:pPr>
      <w:r w:rsidRPr="0046313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B87D8" wp14:editId="05D70FB0">
                <wp:simplePos x="0" y="0"/>
                <wp:positionH relativeFrom="column">
                  <wp:posOffset>1260475</wp:posOffset>
                </wp:positionH>
                <wp:positionV relativeFrom="paragraph">
                  <wp:posOffset>2786380</wp:posOffset>
                </wp:positionV>
                <wp:extent cx="2352675" cy="924560"/>
                <wp:effectExtent l="0" t="0" r="28575" b="2794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2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72DB" w:rsidRDefault="004372DB" w:rsidP="004372D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Study population</w:t>
                            </w:r>
                          </w:p>
                          <w:p w:rsidR="004372DB" w:rsidRPr="0006739E" w:rsidRDefault="004372DB" w:rsidP="004372DB">
                            <w:pPr>
                              <w:jc w:val="center"/>
                            </w:pPr>
                            <w:r w:rsidRPr="0006739E">
                              <w:t>N=</w:t>
                            </w:r>
                            <w:bookmarkStart w:id="0" w:name="_Hlk111450538"/>
                            <w:r w:rsidRPr="0006739E">
                              <w:t>5,0</w:t>
                            </w:r>
                            <w:r w:rsidR="00D47E5C" w:rsidRPr="0006739E">
                              <w:t>09</w:t>
                            </w:r>
                            <w:r w:rsidRPr="0006739E">
                              <w:t>,</w:t>
                            </w:r>
                            <w:r w:rsidR="00D47E5C" w:rsidRPr="0006739E">
                              <w:t>832</w:t>
                            </w:r>
                            <w:bookmarkEnd w:id="0"/>
                          </w:p>
                          <w:p w:rsidR="004372DB" w:rsidRPr="0006739E" w:rsidRDefault="004372DB" w:rsidP="004372DB">
                            <w:pPr>
                              <w:jc w:val="center"/>
                            </w:pPr>
                            <w:r w:rsidRPr="0006739E">
                              <w:t>(4</w:t>
                            </w:r>
                            <w:r w:rsidR="00D47E5C" w:rsidRPr="0006739E">
                              <w:t>2</w:t>
                            </w:r>
                            <w:r w:rsidRPr="0006739E">
                              <w:t>,</w:t>
                            </w:r>
                            <w:r w:rsidR="00D47E5C" w:rsidRPr="0006739E">
                              <w:t>370</w:t>
                            </w:r>
                            <w:r w:rsidRPr="0006739E">
                              <w:t>,</w:t>
                            </w:r>
                            <w:r w:rsidR="00D47E5C" w:rsidRPr="0006739E">
                              <w:t>094</w:t>
                            </w:r>
                            <w:r w:rsidR="00C206D3" w:rsidRPr="0006739E">
                              <w:t xml:space="preserve"> person-years</w:t>
                            </w:r>
                            <w:r w:rsidRPr="0006739E">
                              <w:t>)</w:t>
                            </w:r>
                          </w:p>
                          <w:p w:rsidR="004372DB" w:rsidRPr="00705427" w:rsidRDefault="004372DB" w:rsidP="00437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B87D8" id="Rectangle 86" o:spid="_x0000_s1027" style="position:absolute;margin-left:99.25pt;margin-top:219.4pt;width:185.2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" fillcolor="window" strokecolor="windowText" strokeweight="1pt">
                <v:textbox>
                  <w:txbxContent>
                    <w:p w:rsidR="004372DB" w:rsidRDefault="004372DB" w:rsidP="004372DB">
                      <w:pPr>
                        <w:jc w:val="center"/>
                      </w:pPr>
                      <w:r>
                        <w:rPr>
                          <w:b/>
                        </w:rPr>
                        <w:t>Study population</w:t>
                      </w:r>
                    </w:p>
                    <w:p w:rsidR="004372DB" w:rsidRPr="0006739E" w:rsidRDefault="004372DB" w:rsidP="004372DB">
                      <w:pPr>
                        <w:jc w:val="center"/>
                      </w:pPr>
                      <w:r w:rsidRPr="0006739E">
                        <w:t>N=</w:t>
                      </w:r>
                      <w:bookmarkStart w:id="1" w:name="_Hlk111450538"/>
                      <w:r w:rsidRPr="0006739E">
                        <w:t>5,0</w:t>
                      </w:r>
                      <w:r w:rsidR="00D47E5C" w:rsidRPr="0006739E">
                        <w:t>09</w:t>
                      </w:r>
                      <w:r w:rsidRPr="0006739E">
                        <w:t>,</w:t>
                      </w:r>
                      <w:r w:rsidR="00D47E5C" w:rsidRPr="0006739E">
                        <w:t>832</w:t>
                      </w:r>
                      <w:bookmarkEnd w:id="1"/>
                    </w:p>
                    <w:p w:rsidR="004372DB" w:rsidRPr="0006739E" w:rsidRDefault="004372DB" w:rsidP="004372DB">
                      <w:pPr>
                        <w:jc w:val="center"/>
                      </w:pPr>
                      <w:r w:rsidRPr="0006739E">
                        <w:t>(4</w:t>
                      </w:r>
                      <w:r w:rsidR="00D47E5C" w:rsidRPr="0006739E">
                        <w:t>2</w:t>
                      </w:r>
                      <w:r w:rsidRPr="0006739E">
                        <w:t>,</w:t>
                      </w:r>
                      <w:r w:rsidR="00D47E5C" w:rsidRPr="0006739E">
                        <w:t>370</w:t>
                      </w:r>
                      <w:r w:rsidRPr="0006739E">
                        <w:t>,</w:t>
                      </w:r>
                      <w:r w:rsidR="00D47E5C" w:rsidRPr="0006739E">
                        <w:t>094</w:t>
                      </w:r>
                      <w:r w:rsidR="00C206D3" w:rsidRPr="0006739E">
                        <w:t xml:space="preserve"> person-years</w:t>
                      </w:r>
                      <w:r w:rsidRPr="0006739E">
                        <w:t>)</w:t>
                      </w:r>
                    </w:p>
                    <w:p w:rsidR="004372DB" w:rsidRPr="00705427" w:rsidRDefault="004372DB" w:rsidP="004372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6313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84046" wp14:editId="07269D1E">
                <wp:simplePos x="0" y="0"/>
                <wp:positionH relativeFrom="column">
                  <wp:posOffset>2470150</wp:posOffset>
                </wp:positionH>
                <wp:positionV relativeFrom="paragraph">
                  <wp:posOffset>171450</wp:posOffset>
                </wp:positionV>
                <wp:extent cx="19050" cy="2619375"/>
                <wp:effectExtent l="57150" t="0" r="57150" b="47625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19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464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8" o:spid="_x0000_s1026" type="#_x0000_t32" style="position:absolute;margin-left:194.5pt;margin-top:13.5pt;width:1.5pt;height:20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Pr="0046313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EF458" wp14:editId="37A098FB">
                <wp:simplePos x="0" y="0"/>
                <wp:positionH relativeFrom="column">
                  <wp:posOffset>2489200</wp:posOffset>
                </wp:positionH>
                <wp:positionV relativeFrom="paragraph">
                  <wp:posOffset>943610</wp:posOffset>
                </wp:positionV>
                <wp:extent cx="876300" cy="0"/>
                <wp:effectExtent l="0" t="76200" r="19050" b="9525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34BE9" id="Straight Arrow Connector 99" o:spid="_x0000_s1026" type="#_x0000_t32" style="position:absolute;margin-left:196pt;margin-top:74.3pt;width:6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Pr="00463132">
        <w:rPr>
          <w:rFonts w:cstheme="minorHAnsi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88FE8" wp14:editId="3B75ACB2">
                <wp:simplePos x="0" y="0"/>
                <wp:positionH relativeFrom="column">
                  <wp:posOffset>1793875</wp:posOffset>
                </wp:positionH>
                <wp:positionV relativeFrom="paragraph">
                  <wp:posOffset>1781810</wp:posOffset>
                </wp:positionV>
                <wp:extent cx="695325" cy="0"/>
                <wp:effectExtent l="38100" t="7620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CDB5" id="Straight Arrow Connector 3" o:spid="_x0000_s1026" type="#_x0000_t32" style="position:absolute;margin-left:141.25pt;margin-top:140.3pt;width:54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4372DB" w:rsidRPr="00463132">
        <w:rPr>
          <w:rFonts w:cstheme="minorHAnsi"/>
          <w:sz w:val="20"/>
          <w:szCs w:val="20"/>
        </w:rPr>
        <w:t xml:space="preserve"> </w:t>
      </w:r>
    </w:p>
    <w:p w:rsidR="004372DB" w:rsidRPr="00463132" w:rsidRDefault="00D2171C" w:rsidP="004372D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6313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993D3" wp14:editId="1B48D9CD">
                <wp:simplePos x="0" y="0"/>
                <wp:positionH relativeFrom="margin">
                  <wp:posOffset>3378200</wp:posOffset>
                </wp:positionH>
                <wp:positionV relativeFrom="paragraph">
                  <wp:posOffset>74295</wp:posOffset>
                </wp:positionV>
                <wp:extent cx="2660650" cy="1266825"/>
                <wp:effectExtent l="0" t="0" r="25400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72DB" w:rsidRPr="00D43011" w:rsidRDefault="004372DB" w:rsidP="004372DB">
                            <w:pPr>
                              <w:rPr>
                                <w:b/>
                              </w:rPr>
                            </w:pPr>
                            <w:r w:rsidRPr="00D43011">
                              <w:rPr>
                                <w:b/>
                              </w:rPr>
                              <w:t>Excluded (n=637,860)</w:t>
                            </w:r>
                          </w:p>
                          <w:p w:rsidR="004372DB" w:rsidRPr="00F82421" w:rsidRDefault="004372DB" w:rsidP="004372DB">
                            <w:r w:rsidRPr="00F82421">
                              <w:t>Died before entering the study: n=76,010</w:t>
                            </w:r>
                          </w:p>
                          <w:p w:rsidR="004372DB" w:rsidRPr="00F82421" w:rsidRDefault="004372DB" w:rsidP="004372DB">
                            <w:r w:rsidRPr="00F82421">
                              <w:t>Immigrated after study period: n=140</w:t>
                            </w:r>
                            <w:r>
                              <w:t>,</w:t>
                            </w:r>
                            <w:r w:rsidRPr="00F82421">
                              <w:t>042</w:t>
                            </w:r>
                          </w:p>
                          <w:p w:rsidR="004372DB" w:rsidRPr="00F82421" w:rsidRDefault="004372DB" w:rsidP="004372DB">
                            <w:r w:rsidRPr="00F82421">
                              <w:t>Emigrated before study period: n=421</w:t>
                            </w:r>
                            <w:r>
                              <w:t>,</w:t>
                            </w:r>
                            <w:r w:rsidRPr="00F82421">
                              <w:t>808</w:t>
                            </w:r>
                          </w:p>
                          <w:p w:rsidR="004372DB" w:rsidRDefault="004372DB" w:rsidP="004372DB"/>
                          <w:p w:rsidR="004372DB" w:rsidRDefault="004372DB" w:rsidP="004372DB"/>
                          <w:p w:rsidR="004372DB" w:rsidRPr="00705427" w:rsidRDefault="004372DB" w:rsidP="00437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993D3" id="Rectangle 95" o:spid="_x0000_s1028" style="position:absolute;left:0;text-align:left;margin-left:266pt;margin-top:5.85pt;width:209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" fillcolor="window" strokecolor="windowText" strokeweight="1pt">
                <v:textbox>
                  <w:txbxContent>
                    <w:p w:rsidR="004372DB" w:rsidRPr="00D43011" w:rsidRDefault="004372DB" w:rsidP="004372DB">
                      <w:pPr>
                        <w:rPr>
                          <w:b/>
                        </w:rPr>
                      </w:pPr>
                      <w:r w:rsidRPr="00D43011">
                        <w:rPr>
                          <w:b/>
                        </w:rPr>
                        <w:t>Excluded (n=637,860)</w:t>
                      </w:r>
                    </w:p>
                    <w:p w:rsidR="004372DB" w:rsidRPr="00F82421" w:rsidRDefault="004372DB" w:rsidP="004372DB">
                      <w:r w:rsidRPr="00F82421">
                        <w:t>Died before entering the study: n=76,010</w:t>
                      </w:r>
                    </w:p>
                    <w:p w:rsidR="004372DB" w:rsidRPr="00F82421" w:rsidRDefault="004372DB" w:rsidP="004372DB">
                      <w:r w:rsidRPr="00F82421">
                        <w:t>Immigrated after study period: n=140</w:t>
                      </w:r>
                      <w:r>
                        <w:t>,</w:t>
                      </w:r>
                      <w:r w:rsidRPr="00F82421">
                        <w:t>042</w:t>
                      </w:r>
                    </w:p>
                    <w:p w:rsidR="004372DB" w:rsidRPr="00F82421" w:rsidRDefault="004372DB" w:rsidP="004372DB">
                      <w:r w:rsidRPr="00F82421">
                        <w:t>Emigrated before study period: n=421</w:t>
                      </w:r>
                      <w:r>
                        <w:t>,</w:t>
                      </w:r>
                      <w:r w:rsidRPr="00F82421">
                        <w:t>808</w:t>
                      </w:r>
                    </w:p>
                    <w:p w:rsidR="004372DB" w:rsidRDefault="004372DB" w:rsidP="004372DB"/>
                    <w:p w:rsidR="004372DB" w:rsidRDefault="004372DB" w:rsidP="004372DB"/>
                    <w:p w:rsidR="004372DB" w:rsidRPr="00705427" w:rsidRDefault="004372DB" w:rsidP="004372D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9BA" w:rsidRDefault="003159BA" w:rsidP="00900F5F"/>
    <w:p w:rsidR="004372DB" w:rsidRDefault="004372DB" w:rsidP="00900F5F"/>
    <w:p w:rsidR="004372DB" w:rsidRDefault="0007591C" w:rsidP="00900F5F">
      <w:r w:rsidRPr="0046313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639A6" wp14:editId="3FBE8686">
                <wp:simplePos x="0" y="0"/>
                <wp:positionH relativeFrom="margin">
                  <wp:posOffset>-806450</wp:posOffset>
                </wp:positionH>
                <wp:positionV relativeFrom="paragraph">
                  <wp:posOffset>271145</wp:posOffset>
                </wp:positionV>
                <wp:extent cx="2600325" cy="1212850"/>
                <wp:effectExtent l="0" t="0" r="2857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212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72DB" w:rsidRPr="0006739E" w:rsidRDefault="004372DB" w:rsidP="004372DB">
                            <w:pPr>
                              <w:rPr>
                                <w:b/>
                              </w:rPr>
                            </w:pPr>
                            <w:r w:rsidRPr="0006739E">
                              <w:rPr>
                                <w:b/>
                              </w:rPr>
                              <w:t>Excluded (n=1</w:t>
                            </w:r>
                            <w:r w:rsidR="00D47E5C" w:rsidRPr="0006739E">
                              <w:rPr>
                                <w:b/>
                              </w:rPr>
                              <w:t>11</w:t>
                            </w:r>
                            <w:r w:rsidRPr="0006739E">
                              <w:rPr>
                                <w:b/>
                              </w:rPr>
                              <w:t>,</w:t>
                            </w:r>
                            <w:r w:rsidR="00D47E5C" w:rsidRPr="0006739E">
                              <w:rPr>
                                <w:b/>
                              </w:rPr>
                              <w:t>600</w:t>
                            </w:r>
                            <w:r w:rsidRPr="0006739E">
                              <w:rPr>
                                <w:b/>
                              </w:rPr>
                              <w:t>)</w:t>
                            </w:r>
                          </w:p>
                          <w:p w:rsidR="004372DB" w:rsidRPr="0006739E" w:rsidRDefault="004372DB" w:rsidP="004372DB">
                            <w:r w:rsidRPr="0006739E">
                              <w:t>Missing ‘ethnic background’: n=5,642</w:t>
                            </w:r>
                          </w:p>
                          <w:p w:rsidR="004372DB" w:rsidRPr="0006739E" w:rsidRDefault="004372DB" w:rsidP="004372DB">
                            <w:r w:rsidRPr="0006739E">
                              <w:t>Missing ‘education’: n=97,517</w:t>
                            </w:r>
                          </w:p>
                          <w:p w:rsidR="0007591C" w:rsidRPr="0006739E" w:rsidRDefault="0007591C" w:rsidP="004372DB">
                            <w:r w:rsidRPr="0006739E">
                              <w:t>Uncertain unemployment status: n=8,441</w:t>
                            </w:r>
                          </w:p>
                          <w:p w:rsidR="004372DB" w:rsidRPr="00F82421" w:rsidRDefault="004372DB" w:rsidP="004372DB"/>
                          <w:p w:rsidR="004372DB" w:rsidRDefault="004372DB" w:rsidP="004372DB"/>
                          <w:p w:rsidR="004372DB" w:rsidRDefault="004372DB" w:rsidP="004372DB"/>
                          <w:p w:rsidR="004372DB" w:rsidRPr="00705427" w:rsidRDefault="004372DB" w:rsidP="00437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639A6" id="Rectangle 4" o:spid="_x0000_s1029" style="position:absolute;margin-left:-63.5pt;margin-top:21.35pt;width:204.75pt;height:9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" fillcolor="window" strokecolor="windowText" strokeweight="1pt">
                <v:textbox>
                  <w:txbxContent>
                    <w:p w:rsidR="004372DB" w:rsidRPr="0006739E" w:rsidRDefault="004372DB" w:rsidP="004372DB">
                      <w:pPr>
                        <w:rPr>
                          <w:b/>
                        </w:rPr>
                      </w:pPr>
                      <w:r w:rsidRPr="0006739E">
                        <w:rPr>
                          <w:b/>
                        </w:rPr>
                        <w:t>Excluded (n=1</w:t>
                      </w:r>
                      <w:r w:rsidR="00D47E5C" w:rsidRPr="0006739E">
                        <w:rPr>
                          <w:b/>
                        </w:rPr>
                        <w:t>11</w:t>
                      </w:r>
                      <w:r w:rsidRPr="0006739E">
                        <w:rPr>
                          <w:b/>
                        </w:rPr>
                        <w:t>,</w:t>
                      </w:r>
                      <w:r w:rsidR="00D47E5C" w:rsidRPr="0006739E">
                        <w:rPr>
                          <w:b/>
                        </w:rPr>
                        <w:t>600</w:t>
                      </w:r>
                      <w:r w:rsidRPr="0006739E">
                        <w:rPr>
                          <w:b/>
                        </w:rPr>
                        <w:t>)</w:t>
                      </w:r>
                    </w:p>
                    <w:p w:rsidR="004372DB" w:rsidRPr="0006739E" w:rsidRDefault="004372DB" w:rsidP="004372DB">
                      <w:r w:rsidRPr="0006739E">
                        <w:t>Missing ‘ethnic background’: n=5,642</w:t>
                      </w:r>
                    </w:p>
                    <w:p w:rsidR="004372DB" w:rsidRPr="0006739E" w:rsidRDefault="004372DB" w:rsidP="004372DB">
                      <w:r w:rsidRPr="0006739E">
                        <w:t>Missing ‘education’: n=97,517</w:t>
                      </w:r>
                    </w:p>
                    <w:p w:rsidR="0007591C" w:rsidRPr="0006739E" w:rsidRDefault="0007591C" w:rsidP="004372DB">
                      <w:r w:rsidRPr="0006739E">
                        <w:t>Uncertain unemployment status: n=8,441</w:t>
                      </w:r>
                    </w:p>
                    <w:p w:rsidR="004372DB" w:rsidRPr="00F82421" w:rsidRDefault="004372DB" w:rsidP="004372DB"/>
                    <w:p w:rsidR="004372DB" w:rsidRDefault="004372DB" w:rsidP="004372DB"/>
                    <w:p w:rsidR="004372DB" w:rsidRDefault="004372DB" w:rsidP="004372DB"/>
                    <w:p w:rsidR="004372DB" w:rsidRPr="00705427" w:rsidRDefault="004372DB" w:rsidP="004372D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72DB" w:rsidRDefault="004372DB" w:rsidP="00900F5F"/>
    <w:p w:rsidR="004372DB" w:rsidRDefault="004372DB" w:rsidP="00900F5F"/>
    <w:p w:rsidR="004372DB" w:rsidRDefault="004372DB" w:rsidP="00900F5F"/>
    <w:p w:rsidR="004372DB" w:rsidRDefault="004372DB" w:rsidP="00900F5F"/>
    <w:p w:rsidR="004372DB" w:rsidRDefault="004372DB" w:rsidP="00900F5F">
      <w:bookmarkStart w:id="2" w:name="_GoBack"/>
      <w:bookmarkEnd w:id="2"/>
    </w:p>
    <w:p w:rsidR="004372DB" w:rsidRDefault="004372DB" w:rsidP="00900F5F"/>
    <w:p w:rsidR="004372DB" w:rsidRDefault="004372DB" w:rsidP="00900F5F"/>
    <w:p w:rsidR="004372DB" w:rsidRDefault="004372DB" w:rsidP="00900F5F"/>
    <w:p w:rsidR="004372DB" w:rsidRDefault="004372DB" w:rsidP="00900F5F"/>
    <w:p w:rsidR="004372DB" w:rsidRDefault="004372DB" w:rsidP="00900F5F"/>
    <w:p w:rsidR="00BC7084" w:rsidRPr="003E592E" w:rsidRDefault="004372DB" w:rsidP="002E6E2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Supplementary </w:t>
      </w:r>
      <w:r w:rsidRPr="00463132">
        <w:rPr>
          <w:rFonts w:cstheme="minorHAnsi"/>
          <w:sz w:val="20"/>
          <w:szCs w:val="20"/>
        </w:rPr>
        <w:t xml:space="preserve">Figure </w:t>
      </w:r>
      <w:r w:rsidR="00CB35CB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1</w:t>
      </w:r>
      <w:r w:rsidRPr="00463132">
        <w:rPr>
          <w:rFonts w:cstheme="minorHAnsi"/>
          <w:sz w:val="20"/>
          <w:szCs w:val="20"/>
        </w:rPr>
        <w:t>. Flowchart.</w:t>
      </w:r>
    </w:p>
    <w:sectPr w:rsidR="00BC7084" w:rsidRPr="003E592E" w:rsidSect="002B1C0A">
      <w:pgSz w:w="11906" w:h="16838"/>
      <w:pgMar w:top="1440" w:right="1440" w:bottom="1440" w:left="1440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8CC7A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12866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CDA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060F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47212"/>
    <w:multiLevelType w:val="hybridMultilevel"/>
    <w:tmpl w:val="BF720B78"/>
    <w:lvl w:ilvl="0" w:tplc="160C4D9C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22E5432"/>
    <w:multiLevelType w:val="multilevel"/>
    <w:tmpl w:val="4A2E246E"/>
    <w:numStyleLink w:val="Listformatpunktlistor"/>
  </w:abstractNum>
  <w:abstractNum w:abstractNumId="7" w15:restartNumberingAfterBreak="0">
    <w:nsid w:val="03950819"/>
    <w:multiLevelType w:val="multilevel"/>
    <w:tmpl w:val="AFF03998"/>
    <w:numStyleLink w:val="Listformatparagraflistor"/>
  </w:abstractNum>
  <w:abstractNum w:abstractNumId="8" w15:restartNumberingAfterBreak="0">
    <w:nsid w:val="16CC35F2"/>
    <w:multiLevelType w:val="multilevel"/>
    <w:tmpl w:val="AFF03998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D48CE"/>
    <w:multiLevelType w:val="multilevel"/>
    <w:tmpl w:val="63926BF0"/>
    <w:numStyleLink w:val="Listformatnumreradelistor"/>
  </w:abstractNum>
  <w:abstractNum w:abstractNumId="11" w15:restartNumberingAfterBreak="0">
    <w:nsid w:val="397F7B98"/>
    <w:multiLevelType w:val="hybridMultilevel"/>
    <w:tmpl w:val="A8040EB0"/>
    <w:lvl w:ilvl="0" w:tplc="460A67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C1E76"/>
    <w:multiLevelType w:val="multilevel"/>
    <w:tmpl w:val="1480C51E"/>
    <w:numStyleLink w:val="Listformatnumreraderubriker"/>
  </w:abstractNum>
  <w:abstractNum w:abstractNumId="13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2521C75"/>
    <w:multiLevelType w:val="multilevel"/>
    <w:tmpl w:val="46DCB4C4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4"/>
  </w:num>
  <w:num w:numId="19">
    <w:abstractNumId w:val="5"/>
  </w:num>
  <w:num w:numId="20">
    <w:abstractNumId w:val="13"/>
  </w:num>
  <w:num w:numId="21">
    <w:abstractNumId w:val="8"/>
  </w:num>
  <w:num w:numId="22">
    <w:abstractNumId w:val="9"/>
  </w:num>
  <w:num w:numId="23">
    <w:abstractNumId w:val="10"/>
  </w:num>
  <w:num w:numId="24">
    <w:abstractNumId w:val="7"/>
  </w:num>
  <w:num w:numId="25">
    <w:abstractNumId w:val="6"/>
  </w:num>
  <w:num w:numId="26">
    <w:abstractNumId w:val="1"/>
  </w:num>
  <w:num w:numId="27">
    <w:abstractNumId w:val="0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4"/>
  </w:num>
  <w:num w:numId="33">
    <w:abstractNumId w:val="5"/>
  </w:num>
  <w:num w:numId="34">
    <w:abstractNumId w:val="13"/>
  </w:num>
  <w:num w:numId="35">
    <w:abstractNumId w:val="8"/>
  </w:num>
  <w:num w:numId="36">
    <w:abstractNumId w:val="9"/>
  </w:num>
  <w:num w:numId="37">
    <w:abstractNumId w:val="10"/>
  </w:num>
  <w:num w:numId="38">
    <w:abstractNumId w:val="7"/>
  </w:num>
  <w:num w:numId="39">
    <w:abstractNumId w:val="6"/>
  </w:num>
  <w:num w:numId="40">
    <w:abstractNumId w:val="1"/>
  </w:num>
  <w:num w:numId="41">
    <w:abstractNumId w:val="0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4"/>
  </w:num>
  <w:num w:numId="47">
    <w:abstractNumId w:val="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3C"/>
    <w:rsid w:val="0006739E"/>
    <w:rsid w:val="0007591C"/>
    <w:rsid w:val="001A3D3F"/>
    <w:rsid w:val="002B1C0A"/>
    <w:rsid w:val="002E6E24"/>
    <w:rsid w:val="003159BA"/>
    <w:rsid w:val="003E592E"/>
    <w:rsid w:val="00400871"/>
    <w:rsid w:val="004372DB"/>
    <w:rsid w:val="00465A1B"/>
    <w:rsid w:val="004D0204"/>
    <w:rsid w:val="004F652B"/>
    <w:rsid w:val="00526261"/>
    <w:rsid w:val="005D5604"/>
    <w:rsid w:val="005E7C0A"/>
    <w:rsid w:val="006531A7"/>
    <w:rsid w:val="006D4F44"/>
    <w:rsid w:val="007749FA"/>
    <w:rsid w:val="008653C2"/>
    <w:rsid w:val="00900E31"/>
    <w:rsid w:val="00900F5F"/>
    <w:rsid w:val="00A7323C"/>
    <w:rsid w:val="00BC7084"/>
    <w:rsid w:val="00BF446C"/>
    <w:rsid w:val="00C1391A"/>
    <w:rsid w:val="00C206D3"/>
    <w:rsid w:val="00CB35CB"/>
    <w:rsid w:val="00CC68FF"/>
    <w:rsid w:val="00D2171C"/>
    <w:rsid w:val="00D47E5C"/>
    <w:rsid w:val="00DE7815"/>
    <w:rsid w:val="00E438B2"/>
    <w:rsid w:val="00E85A04"/>
    <w:rsid w:val="00F2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F5EC"/>
  <w15:chartTrackingRefBased/>
  <w15:docId w15:val="{33938C73-46F6-4617-90AE-334BB713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SU"/>
    <w:qFormat/>
    <w:rsid w:val="00A7323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F44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F44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4F44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D4F44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D4F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D4F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D4F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D4F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D4F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6D4F44"/>
    <w:pPr>
      <w:spacing w:after="200" w:line="240" w:lineRule="auto"/>
    </w:pPr>
    <w:rPr>
      <w:i/>
      <w:iCs/>
      <w:color w:val="1A1A1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D4F44"/>
    <w:rPr>
      <w:i/>
      <w:iCs/>
      <w:color w:val="auto"/>
    </w:rPr>
  </w:style>
  <w:style w:type="paragraph" w:customStyle="1" w:styleId="Bildtext">
    <w:name w:val="Bildtext"/>
    <w:basedOn w:val="Normal"/>
    <w:next w:val="Normal"/>
    <w:uiPriority w:val="12"/>
    <w:qFormat/>
    <w:rsid w:val="006D4F44"/>
    <w:rPr>
      <w:i/>
      <w:sz w:val="20"/>
    </w:rPr>
  </w:style>
  <w:style w:type="character" w:styleId="BookTitle">
    <w:name w:val="Book Title"/>
    <w:basedOn w:val="DefaultParagraphFont"/>
    <w:uiPriority w:val="33"/>
    <w:qFormat/>
    <w:rsid w:val="006D4F44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D4F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4F44"/>
    <w:rPr>
      <w:rFonts w:eastAsiaTheme="minorEastAsia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D4F4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D4F44"/>
    <w:rPr>
      <w:smallCaps/>
      <w:color w:val="404040" w:themeColor="text1" w:themeTint="BF"/>
    </w:rPr>
  </w:style>
  <w:style w:type="paragraph" w:styleId="NoSpacing">
    <w:name w:val="No Spacing"/>
    <w:aliases w:val="Brödtext SU - Inget avstånd"/>
    <w:uiPriority w:val="1"/>
    <w:qFormat/>
    <w:rsid w:val="006531A7"/>
    <w:pPr>
      <w:spacing w:after="0" w:line="240" w:lineRule="auto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6D4F44"/>
    <w:pPr>
      <w:tabs>
        <w:tab w:val="right" w:leader="dot" w:pos="8323"/>
      </w:tabs>
      <w:spacing w:after="40"/>
    </w:pPr>
    <w:rPr>
      <w:rFonts w:ascii="Verdana" w:hAnsi="Verdana"/>
      <w:b/>
    </w:rPr>
  </w:style>
  <w:style w:type="paragraph" w:styleId="TOC2">
    <w:name w:val="toc 2"/>
    <w:basedOn w:val="Normal"/>
    <w:next w:val="Normal"/>
    <w:autoRedefine/>
    <w:uiPriority w:val="39"/>
    <w:unhideWhenUsed/>
    <w:rsid w:val="006D4F44"/>
    <w:pPr>
      <w:tabs>
        <w:tab w:val="right" w:leader="dot" w:pos="8323"/>
      </w:tabs>
      <w:spacing w:after="100"/>
    </w:pPr>
    <w:rPr>
      <w:rFonts w:ascii="Verdana" w:hAnsi="Verdana"/>
      <w:sz w:val="18"/>
    </w:rPr>
  </w:style>
  <w:style w:type="paragraph" w:styleId="TOC3">
    <w:name w:val="toc 3"/>
    <w:basedOn w:val="Normal"/>
    <w:next w:val="Normal"/>
    <w:autoRedefine/>
    <w:uiPriority w:val="39"/>
    <w:semiHidden/>
    <w:rsid w:val="006D4F44"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uiPriority w:val="9"/>
    <w:rsid w:val="006D4F44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D4F44"/>
    <w:pPr>
      <w:outlineLvl w:val="9"/>
    </w:pPr>
  </w:style>
  <w:style w:type="paragraph" w:customStyle="1" w:styleId="Institutionsnamn">
    <w:name w:val="Institutionsnamn"/>
    <w:basedOn w:val="Normal"/>
    <w:uiPriority w:val="17"/>
    <w:semiHidden/>
    <w:rsid w:val="006D4F44"/>
    <w:pPr>
      <w:spacing w:after="20" w:line="240" w:lineRule="auto"/>
    </w:pPr>
    <w:rPr>
      <w:rFonts w:ascii="Georgia" w:hAnsi="Georgia"/>
      <w:color w:val="002F5F"/>
      <w:sz w:val="26"/>
    </w:rPr>
  </w:style>
  <w:style w:type="numbering" w:customStyle="1" w:styleId="Listformatnumreradelistor">
    <w:name w:val="Listformat numrerade listor"/>
    <w:uiPriority w:val="99"/>
    <w:rsid w:val="006D4F44"/>
    <w:pPr>
      <w:numPr>
        <w:numId w:val="1"/>
      </w:numPr>
    </w:pPr>
  </w:style>
  <w:style w:type="numbering" w:customStyle="1" w:styleId="Listformatnumreraderubriker">
    <w:name w:val="Listformat numrerade rubriker"/>
    <w:uiPriority w:val="99"/>
    <w:rsid w:val="006D4F44"/>
    <w:pPr>
      <w:numPr>
        <w:numId w:val="2"/>
      </w:numPr>
    </w:pPr>
  </w:style>
  <w:style w:type="numbering" w:customStyle="1" w:styleId="Listformatparagraflistor">
    <w:name w:val="Listformat paragraflistor"/>
    <w:uiPriority w:val="99"/>
    <w:rsid w:val="006D4F44"/>
    <w:pPr>
      <w:numPr>
        <w:numId w:val="3"/>
      </w:numPr>
    </w:pPr>
  </w:style>
  <w:style w:type="numbering" w:customStyle="1" w:styleId="Listformatpunktlistor">
    <w:name w:val="Listformat punktlistor"/>
    <w:uiPriority w:val="99"/>
    <w:rsid w:val="006D4F44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6D4F44"/>
    <w:pPr>
      <w:ind w:left="720"/>
      <w:contextualSpacing/>
    </w:pPr>
  </w:style>
  <w:style w:type="paragraph" w:styleId="ListNumber">
    <w:name w:val="List Number"/>
    <w:basedOn w:val="Normal"/>
    <w:uiPriority w:val="11"/>
    <w:qFormat/>
    <w:rsid w:val="006D4F44"/>
    <w:pPr>
      <w:numPr>
        <w:numId w:val="37"/>
      </w:numPr>
      <w:contextualSpacing/>
    </w:pPr>
  </w:style>
  <w:style w:type="table" w:styleId="PlainTable3">
    <w:name w:val="Plain Table 3"/>
    <w:basedOn w:val="TableNormal"/>
    <w:uiPriority w:val="43"/>
    <w:rsid w:val="006D4F44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F44"/>
    <w:rPr>
      <w:rFonts w:asciiTheme="majorHAnsi" w:eastAsiaTheme="majorEastAsia" w:hAnsiTheme="majorHAnsi" w:cstheme="majorBidi"/>
      <w:b/>
      <w:color w:val="262626" w:themeColor="text1" w:themeTint="D9"/>
      <w:sz w:val="26"/>
      <w:szCs w:val="28"/>
    </w:rPr>
  </w:style>
  <w:style w:type="paragraph" w:customStyle="1" w:styleId="Paragraflista">
    <w:name w:val="Paragraflista"/>
    <w:basedOn w:val="Heading2"/>
    <w:next w:val="Paragraftext"/>
    <w:uiPriority w:val="1"/>
    <w:rsid w:val="006D4F44"/>
    <w:pPr>
      <w:numPr>
        <w:numId w:val="38"/>
      </w:numPr>
    </w:pPr>
  </w:style>
  <w:style w:type="paragraph" w:customStyle="1" w:styleId="Paragraftext">
    <w:name w:val="Paragraftext"/>
    <w:basedOn w:val="Normal"/>
    <w:uiPriority w:val="1"/>
    <w:rsid w:val="006D4F44"/>
    <w:pPr>
      <w:ind w:left="794"/>
    </w:pPr>
  </w:style>
  <w:style w:type="character" w:styleId="PlaceholderText">
    <w:name w:val="Placeholder Text"/>
    <w:basedOn w:val="DefaultParagraphFont"/>
    <w:uiPriority w:val="99"/>
    <w:semiHidden/>
    <w:rsid w:val="006D4F44"/>
    <w:rPr>
      <w:color w:val="808080"/>
    </w:rPr>
  </w:style>
  <w:style w:type="paragraph" w:styleId="ListBullet">
    <w:name w:val="List Bullet"/>
    <w:basedOn w:val="Normal"/>
    <w:uiPriority w:val="11"/>
    <w:qFormat/>
    <w:rsid w:val="006D4F44"/>
    <w:pPr>
      <w:numPr>
        <w:numId w:val="3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4F44"/>
    <w:pPr>
      <w:numPr>
        <w:numId w:val="4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4F44"/>
    <w:pPr>
      <w:numPr>
        <w:numId w:val="4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4F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4F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Rubrik1numrerad">
    <w:name w:val="Rubrik 1 numrerad"/>
    <w:basedOn w:val="Heading1"/>
    <w:next w:val="Normal"/>
    <w:uiPriority w:val="10"/>
    <w:qFormat/>
    <w:rsid w:val="006D4F44"/>
    <w:pPr>
      <w:numPr>
        <w:numId w:val="45"/>
      </w:numPr>
    </w:pPr>
  </w:style>
  <w:style w:type="paragraph" w:customStyle="1" w:styleId="Rubrik2numrerad">
    <w:name w:val="Rubrik 2 numrerad"/>
    <w:basedOn w:val="Heading2"/>
    <w:next w:val="Normal"/>
    <w:uiPriority w:val="10"/>
    <w:qFormat/>
    <w:rsid w:val="006D4F44"/>
    <w:pPr>
      <w:numPr>
        <w:ilvl w:val="1"/>
        <w:numId w:val="45"/>
      </w:numPr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D4F44"/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customStyle="1" w:styleId="Rubrik3numrerad">
    <w:name w:val="Rubrik 3 numrerad"/>
    <w:basedOn w:val="Heading3"/>
    <w:next w:val="Normal"/>
    <w:uiPriority w:val="10"/>
    <w:qFormat/>
    <w:rsid w:val="006D4F44"/>
    <w:pPr>
      <w:numPr>
        <w:ilvl w:val="2"/>
        <w:numId w:val="45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6D4F44"/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customStyle="1" w:styleId="Rubrik4numrerad">
    <w:name w:val="Rubrik 4 numrerad"/>
    <w:basedOn w:val="Heading4"/>
    <w:next w:val="Normal"/>
    <w:uiPriority w:val="10"/>
    <w:qFormat/>
    <w:rsid w:val="006D4F44"/>
    <w:pPr>
      <w:numPr>
        <w:ilvl w:val="3"/>
        <w:numId w:val="45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D4F4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F4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F4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F4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F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D4F4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D4F44"/>
    <w:rPr>
      <w:rFonts w:eastAsiaTheme="minorEastAsia"/>
      <w:sz w:val="16"/>
    </w:rPr>
  </w:style>
  <w:style w:type="paragraph" w:styleId="Header">
    <w:name w:val="header"/>
    <w:basedOn w:val="Normal"/>
    <w:link w:val="HeaderChar"/>
    <w:uiPriority w:val="99"/>
    <w:unhideWhenUsed/>
    <w:rsid w:val="006D4F44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F44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D4F44"/>
    <w:rPr>
      <w:b/>
      <w:bCs/>
      <w:color w:val="auto"/>
    </w:rPr>
  </w:style>
  <w:style w:type="character" w:styleId="IntenseEmphasis">
    <w:name w:val="Intense Emphasis"/>
    <w:basedOn w:val="DefaultParagraphFont"/>
    <w:uiPriority w:val="21"/>
    <w:qFormat/>
    <w:rsid w:val="006D4F44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6D4F44"/>
    <w:rPr>
      <w:b/>
      <w:bCs/>
      <w:smallCaps/>
      <w:color w:val="404040" w:themeColor="text1" w:themeTint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F4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F44"/>
    <w:rPr>
      <w:rFonts w:eastAsiaTheme="minorEastAsia"/>
      <w:i/>
      <w:iCs/>
      <w:color w:val="404040" w:themeColor="text1" w:themeTint="BF"/>
    </w:rPr>
  </w:style>
  <w:style w:type="numbering" w:customStyle="1" w:styleId="SUListor">
    <w:name w:val="SU Listor"/>
    <w:uiPriority w:val="99"/>
    <w:rsid w:val="006D4F44"/>
    <w:pPr>
      <w:numPr>
        <w:numId w:val="18"/>
      </w:numPr>
    </w:pPr>
  </w:style>
  <w:style w:type="table" w:customStyle="1" w:styleId="SUOformaterad">
    <w:name w:val="SU Oformaterad"/>
    <w:basedOn w:val="TableNormal"/>
    <w:uiPriority w:val="99"/>
    <w:rsid w:val="006D4F44"/>
    <w:pPr>
      <w:spacing w:after="0" w:line="240" w:lineRule="auto"/>
    </w:pPr>
    <w:rPr>
      <w:rFonts w:eastAsiaTheme="minorEastAsia"/>
    </w:rPr>
    <w:tblPr>
      <w:tblCellMar>
        <w:left w:w="0" w:type="dxa"/>
        <w:right w:w="0" w:type="dxa"/>
      </w:tblCellMar>
    </w:tblPr>
  </w:style>
  <w:style w:type="table" w:styleId="TableGrid">
    <w:name w:val="Table Grid"/>
    <w:aliases w:val="SU Formaterad"/>
    <w:basedOn w:val="TableNormal"/>
    <w:uiPriority w:val="39"/>
    <w:rsid w:val="006D4F44"/>
    <w:pPr>
      <w:spacing w:after="0" w:line="260" w:lineRule="atLeast"/>
    </w:pPr>
    <w:rPr>
      <w:rFonts w:asciiTheme="majorHAnsi" w:eastAsiaTheme="minorEastAsia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20"/>
      </w:rPr>
      <w:tblPr/>
      <w:trPr>
        <w:tblHeader/>
      </w:tr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6D4F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4F4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U Word">
  <a:themeElements>
    <a:clrScheme name="SU Word Excel">
      <a:dk1>
        <a:srgbClr val="000000"/>
      </a:dk1>
      <a:lt1>
        <a:srgbClr val="FFFFFF"/>
      </a:lt1>
      <a:dk2>
        <a:srgbClr val="1A1A1A"/>
      </a:dk2>
      <a:lt2>
        <a:srgbClr val="808080"/>
      </a:lt2>
      <a:accent1>
        <a:srgbClr val="002F5F"/>
      </a:accent1>
      <a:accent2>
        <a:srgbClr val="A3A86B"/>
      </a:accent2>
      <a:accent3>
        <a:srgbClr val="ACDEE6"/>
      </a:accent3>
      <a:accent4>
        <a:srgbClr val="9BB2CE"/>
      </a:accent4>
      <a:accent5>
        <a:srgbClr val="EB7125"/>
      </a:accent5>
      <a:accent6>
        <a:srgbClr val="DADCC3"/>
      </a:accent6>
      <a:hlink>
        <a:srgbClr val="0000FF"/>
      </a:hlink>
      <a:folHlink>
        <a:srgbClr val="800080"/>
      </a:folHlink>
    </a:clrScheme>
    <a:fontScheme name="Stockholms Universitet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Brännström Almquist</dc:creator>
  <cp:keywords/>
  <dc:description/>
  <cp:lastModifiedBy>Alexander Miething</cp:lastModifiedBy>
  <cp:revision>3</cp:revision>
  <dcterms:created xsi:type="dcterms:W3CDTF">2022-08-12T10:01:00Z</dcterms:created>
  <dcterms:modified xsi:type="dcterms:W3CDTF">2022-08-15T10:21:00Z</dcterms:modified>
</cp:coreProperties>
</file>