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9C" w:rsidRDefault="00AB0276" w:rsidP="00C57D9C">
      <w:pPr>
        <w:jc w:val="center"/>
        <w:rPr>
          <w:b/>
        </w:rPr>
      </w:pPr>
      <w:r>
        <w:rPr>
          <w:b/>
        </w:rPr>
        <w:t>D</w:t>
      </w:r>
      <w:bookmarkStart w:id="0" w:name="_GoBack"/>
      <w:bookmarkEnd w:id="0"/>
      <w:r w:rsidR="00C57D9C" w:rsidRPr="00C57D9C">
        <w:rPr>
          <w:b/>
        </w:rPr>
        <w:t>ata collection form</w:t>
      </w:r>
    </w:p>
    <w:p w:rsidR="00C57D9C" w:rsidRDefault="00C57D9C" w:rsidP="00DB7E24">
      <w:pPr>
        <w:jc w:val="left"/>
        <w:rPr>
          <w:b/>
        </w:rPr>
      </w:pPr>
    </w:p>
    <w:p w:rsidR="00DB7E24" w:rsidRDefault="00DB7E24" w:rsidP="00DB7E24">
      <w:pPr>
        <w:jc w:val="left"/>
        <w:rPr>
          <w:b/>
        </w:rPr>
      </w:pPr>
      <w:r w:rsidRPr="00DB7E24">
        <w:rPr>
          <w:b/>
        </w:rPr>
        <w:t>Section 1: General information</w:t>
      </w:r>
    </w:p>
    <w:p w:rsidR="00DB7E24" w:rsidRDefault="004512CE" w:rsidP="00DB7E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205"/>
        </w:tabs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65FC5" wp14:editId="1A24F6B7">
                <wp:simplePos x="0" y="0"/>
                <wp:positionH relativeFrom="column">
                  <wp:posOffset>7343775</wp:posOffset>
                </wp:positionH>
                <wp:positionV relativeFrom="paragraph">
                  <wp:posOffset>68581</wp:posOffset>
                </wp:positionV>
                <wp:extent cx="1000125" cy="209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D5ABD" id="Rectangle 4" o:spid="_x0000_s1026" style="position:absolute;margin-left:578.25pt;margin-top:5.4pt;width:78.75pt;height:1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" fillcolor="white [3201]" strokecolor="black [3200]" strokeweight="2pt"/>
            </w:pict>
          </mc:Fallback>
        </mc:AlternateContent>
      </w:r>
      <w:r w:rsidR="00DB7E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97E8F" wp14:editId="4818F0A4">
                <wp:simplePos x="0" y="0"/>
                <wp:positionH relativeFrom="column">
                  <wp:posOffset>2600325</wp:posOffset>
                </wp:positionH>
                <wp:positionV relativeFrom="paragraph">
                  <wp:posOffset>68580</wp:posOffset>
                </wp:positionV>
                <wp:extent cx="105727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C398A" id="Rectangle 2" o:spid="_x0000_s1026" style="position:absolute;margin-left:204.75pt;margin-top:5.4pt;width:83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" fillcolor="white [3201]" strokecolor="black [3200]" strokeweight="2pt"/>
            </w:pict>
          </mc:Fallback>
        </mc:AlternateContent>
      </w:r>
      <w:r w:rsidR="00DB7E24" w:rsidRPr="00DB7E24">
        <w:t>D.O.I (Digital Object Identifier)</w:t>
      </w:r>
      <w:r w:rsidR="00DB7E24">
        <w:tab/>
      </w:r>
      <w:r w:rsidR="00DB7E24">
        <w:tab/>
      </w:r>
      <w:r w:rsidR="00DB7E24">
        <w:tab/>
      </w:r>
      <w:r w:rsidR="00DB7E24">
        <w:tab/>
      </w:r>
      <w:r>
        <w:tab/>
      </w:r>
      <w:r>
        <w:tab/>
      </w:r>
      <w:r>
        <w:tab/>
      </w:r>
      <w:r>
        <w:tab/>
      </w:r>
      <w:r>
        <w:tab/>
      </w:r>
      <w:r w:rsidRPr="004512CE">
        <w:t>Reviewers</w:t>
      </w:r>
      <w:r>
        <w:tab/>
      </w:r>
      <w:r>
        <w:tab/>
      </w:r>
    </w:p>
    <w:p w:rsidR="004512CE" w:rsidRPr="00BB5030" w:rsidRDefault="004512CE" w:rsidP="00BB5030">
      <w:r w:rsidRPr="00BB5030">
        <w:tab/>
      </w:r>
      <w:r w:rsidRPr="00BB5030">
        <w:tab/>
      </w:r>
      <w:r w:rsidRPr="00BB5030">
        <w:tab/>
      </w:r>
      <w:r w:rsidRPr="00BB5030">
        <w:tab/>
      </w:r>
      <w:r w:rsidRPr="00BB5030">
        <w:tab/>
      </w:r>
      <w:r w:rsidRPr="00BB5030">
        <w:tab/>
      </w:r>
      <w:r w:rsidRPr="00BB5030">
        <w:tab/>
      </w:r>
      <w:r w:rsidRPr="00BB5030">
        <w:tab/>
      </w:r>
      <w:r w:rsidRPr="00BB5030">
        <w:tab/>
      </w:r>
      <w:r w:rsidRPr="00BB5030">
        <w:tab/>
      </w:r>
      <w:r w:rsidRPr="00BB5030">
        <w:tab/>
      </w:r>
      <w:r w:rsidRPr="00BB5030">
        <w:tab/>
      </w:r>
      <w:r w:rsidRPr="00BB5030">
        <w:tab/>
        <w:t>1: O.V.M</w:t>
      </w:r>
      <w:r w:rsidRPr="00BB5030">
        <w:tab/>
      </w:r>
    </w:p>
    <w:p w:rsidR="004512CE" w:rsidRPr="00BB5030" w:rsidRDefault="004512CE" w:rsidP="00BB5030">
      <w:r w:rsidRPr="00BB5030">
        <w:tab/>
      </w:r>
      <w:r w:rsidRPr="00BB5030">
        <w:tab/>
      </w:r>
      <w:r w:rsidRPr="00BB5030">
        <w:tab/>
      </w:r>
      <w:r w:rsidRPr="00BB5030">
        <w:tab/>
      </w:r>
      <w:r w:rsidRPr="00BB5030">
        <w:tab/>
      </w:r>
      <w:r w:rsidRPr="00BB5030">
        <w:tab/>
      </w:r>
      <w:r w:rsidRPr="00BB5030">
        <w:tab/>
      </w:r>
      <w:r w:rsidRPr="00BB5030">
        <w:tab/>
      </w:r>
      <w:r w:rsidRPr="00BB5030">
        <w:tab/>
      </w:r>
      <w:r w:rsidRPr="00BB5030">
        <w:tab/>
      </w:r>
      <w:r w:rsidRPr="00BB5030">
        <w:tab/>
      </w:r>
      <w:r w:rsidRPr="00BB5030">
        <w:tab/>
      </w:r>
      <w:r w:rsidRPr="00BB5030">
        <w:tab/>
        <w:t>2: S.L.F</w:t>
      </w:r>
      <w:r w:rsidRPr="00BB5030">
        <w:tab/>
      </w:r>
    </w:p>
    <w:p w:rsidR="004512CE" w:rsidRPr="00BB5030" w:rsidRDefault="004512CE" w:rsidP="00BB5030">
      <w:r w:rsidRPr="00BB5030">
        <w:tab/>
      </w:r>
      <w:r w:rsidRPr="00BB5030">
        <w:tab/>
      </w:r>
      <w:r w:rsidRPr="00BB5030">
        <w:tab/>
      </w:r>
      <w:r w:rsidRPr="00BB5030">
        <w:tab/>
      </w:r>
      <w:r w:rsidRPr="00BB5030">
        <w:tab/>
      </w:r>
      <w:r w:rsidRPr="00BB5030">
        <w:tab/>
      </w:r>
      <w:r w:rsidRPr="00BB5030">
        <w:tab/>
      </w:r>
      <w:r w:rsidRPr="00BB5030">
        <w:tab/>
      </w:r>
      <w:r w:rsidRPr="00BB5030">
        <w:tab/>
      </w:r>
      <w:r w:rsidRPr="00BB5030">
        <w:tab/>
      </w:r>
      <w:r w:rsidRPr="00BB5030">
        <w:tab/>
      </w:r>
      <w:r w:rsidRPr="00BB5030">
        <w:tab/>
      </w:r>
      <w:r w:rsidRPr="00BB5030">
        <w:tab/>
        <w:t>3: P.D.B</w:t>
      </w:r>
      <w:r w:rsidRPr="00BB5030">
        <w:tab/>
      </w:r>
    </w:p>
    <w:p w:rsidR="00BB5030" w:rsidRDefault="004512CE" w:rsidP="00BB5030">
      <w:r w:rsidRPr="00BB5030">
        <w:tab/>
      </w:r>
      <w:r w:rsidRPr="00BB5030">
        <w:tab/>
      </w:r>
      <w:r w:rsidRPr="00BB5030">
        <w:tab/>
      </w:r>
      <w:r w:rsidRPr="00BB5030">
        <w:tab/>
      </w:r>
      <w:r w:rsidRPr="00BB5030">
        <w:tab/>
      </w:r>
      <w:r w:rsidRPr="00BB5030">
        <w:tab/>
      </w:r>
      <w:r w:rsidRPr="00BB5030">
        <w:tab/>
      </w:r>
      <w:r w:rsidRPr="00BB5030">
        <w:tab/>
      </w:r>
      <w:r w:rsidRPr="00BB5030">
        <w:tab/>
      </w:r>
      <w:r w:rsidRPr="00BB5030">
        <w:tab/>
      </w:r>
      <w:r w:rsidRPr="00BB5030">
        <w:tab/>
      </w:r>
      <w:r w:rsidRPr="00BB5030">
        <w:tab/>
      </w:r>
      <w:r w:rsidRPr="00BB5030">
        <w:tab/>
        <w:t>4: D.C.G</w:t>
      </w:r>
    </w:p>
    <w:p w:rsidR="00BB5030" w:rsidRDefault="00BB5030" w:rsidP="00BB50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50B13" wp14:editId="0E26A262">
                <wp:simplePos x="0" y="0"/>
                <wp:positionH relativeFrom="column">
                  <wp:posOffset>3352800</wp:posOffset>
                </wp:positionH>
                <wp:positionV relativeFrom="paragraph">
                  <wp:posOffset>97790</wp:posOffset>
                </wp:positionV>
                <wp:extent cx="1114425" cy="200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9B4F7" id="Rectangle 5" o:spid="_x0000_s1026" style="position:absolute;margin-left:264pt;margin-top:7.7pt;width:87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" fillcolor="white [3201]" strokecolor="black [3200]" strokeweight="2pt"/>
            </w:pict>
          </mc:Fallback>
        </mc:AlternateContent>
      </w:r>
      <w:r>
        <w:t>(4) Does this article satisfy</w:t>
      </w:r>
      <w:r w:rsidR="005D1736">
        <w:t xml:space="preserve"> the eligibility criterion?</w:t>
      </w:r>
    </w:p>
    <w:p w:rsidR="00BB5030" w:rsidRPr="00BB5030" w:rsidRDefault="00F651E2" w:rsidP="00BB5030">
      <w:r>
        <w:tab/>
        <w:t xml:space="preserve">1: Yes </w:t>
      </w:r>
    </w:p>
    <w:p w:rsidR="00BB5030" w:rsidRPr="00BB5030" w:rsidRDefault="00F651E2" w:rsidP="00BB5030">
      <w:r>
        <w:tab/>
        <w:t>2: No</w:t>
      </w:r>
    </w:p>
    <w:p w:rsidR="00BB5030" w:rsidRPr="005D1736" w:rsidRDefault="00BB5030" w:rsidP="00BB5030">
      <w:pPr>
        <w:rPr>
          <w:b/>
          <w:i/>
        </w:rPr>
      </w:pPr>
      <w:r w:rsidRPr="005D1736">
        <w:rPr>
          <w:b/>
          <w:i/>
        </w:rPr>
        <w:t>(If Yes, skip to Q6</w:t>
      </w:r>
      <w:r w:rsidR="005D1736">
        <w:rPr>
          <w:b/>
          <w:i/>
        </w:rPr>
        <w:t xml:space="preserve"> otherwise stop entry at Q5</w:t>
      </w:r>
      <w:r w:rsidRPr="005D1736">
        <w:rPr>
          <w:b/>
          <w:i/>
        </w:rPr>
        <w:t>)</w:t>
      </w:r>
    </w:p>
    <w:p w:rsidR="005D1736" w:rsidRPr="005D1736" w:rsidRDefault="005D1736" w:rsidP="000C71BB">
      <w:pPr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6AF55" wp14:editId="60914836">
                <wp:simplePos x="0" y="0"/>
                <wp:positionH relativeFrom="column">
                  <wp:posOffset>7343775</wp:posOffset>
                </wp:positionH>
                <wp:positionV relativeFrom="paragraph">
                  <wp:posOffset>68580</wp:posOffset>
                </wp:positionV>
                <wp:extent cx="1000125" cy="2000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95E9C" id="Rectangle 7" o:spid="_x0000_s1026" style="position:absolute;margin-left:578.25pt;margin-top:5.4pt;width:78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C34E1" wp14:editId="5DD57FD7">
                <wp:simplePos x="0" y="0"/>
                <wp:positionH relativeFrom="column">
                  <wp:posOffset>3352800</wp:posOffset>
                </wp:positionH>
                <wp:positionV relativeFrom="paragraph">
                  <wp:posOffset>40005</wp:posOffset>
                </wp:positionV>
                <wp:extent cx="1114425" cy="2095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A8BBB" id="Rectangle 6" o:spid="_x0000_s1026" style="position:absolute;margin-left:264pt;margin-top:3.15pt;width:87.75pt;height:1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" fillcolor="white [3201]" strokecolor="black [3200]" strokeweight="2pt"/>
            </w:pict>
          </mc:Fallback>
        </mc:AlternateContent>
      </w:r>
      <w:r w:rsidRPr="005D1736">
        <w:t xml:space="preserve">(5) If No, which eligibility criterion are not satisfied? </w:t>
      </w:r>
      <w:r w:rsidRPr="005D1736">
        <w:tab/>
      </w:r>
      <w:r w:rsidRPr="005D1736">
        <w:tab/>
      </w:r>
      <w:r w:rsidRPr="005D1736">
        <w:tab/>
      </w:r>
      <w:r w:rsidRPr="005D1736">
        <w:tab/>
      </w:r>
      <w:r w:rsidRPr="005D1736">
        <w:tab/>
      </w:r>
      <w:r w:rsidRPr="005D1736">
        <w:tab/>
        <w:t>(5a) If other, specify</w:t>
      </w:r>
      <w:r w:rsidRPr="005D1736">
        <w:tab/>
      </w:r>
    </w:p>
    <w:p w:rsidR="005D1736" w:rsidRPr="005D1736" w:rsidRDefault="00F651E2" w:rsidP="000C71BB">
      <w:pPr>
        <w:jc w:val="left"/>
      </w:pPr>
      <w:r>
        <w:tab/>
        <w:t>1: Sample size too small</w:t>
      </w:r>
    </w:p>
    <w:p w:rsidR="005D1736" w:rsidRPr="005D1736" w:rsidRDefault="005D1736" w:rsidP="000C71BB">
      <w:pPr>
        <w:jc w:val="left"/>
      </w:pPr>
      <w:r w:rsidRPr="005D1736">
        <w:tab/>
        <w:t>2: Analysis based on pooled data/estimates (e.g</w:t>
      </w:r>
      <w:r>
        <w:t>.</w:t>
      </w:r>
      <w:r w:rsidRPr="005D1736">
        <w:t xml:space="preserve"> systemat</w:t>
      </w:r>
      <w:r w:rsidR="00F651E2">
        <w:t>ic reviews &amp; meta-analysis)</w:t>
      </w:r>
    </w:p>
    <w:p w:rsidR="005D1736" w:rsidRPr="005D1736" w:rsidRDefault="005D1736" w:rsidP="000C71BB">
      <w:pPr>
        <w:jc w:val="left"/>
      </w:pPr>
      <w:r w:rsidRPr="005D1736">
        <w:tab/>
        <w:t>3: Main investigation based on effect modifica</w:t>
      </w:r>
      <w:r w:rsidR="00F651E2">
        <w:t>tion or interaction effects</w:t>
      </w:r>
    </w:p>
    <w:p w:rsidR="005D1736" w:rsidRPr="005D1736" w:rsidRDefault="005D1736" w:rsidP="000C71BB">
      <w:pPr>
        <w:jc w:val="left"/>
      </w:pPr>
      <w:r w:rsidRPr="005D1736">
        <w:tab/>
        <w:t>4: Based on experimental or rando</w:t>
      </w:r>
      <w:r w:rsidR="00F651E2">
        <w:t>mised control trial designs</w:t>
      </w:r>
    </w:p>
    <w:p w:rsidR="005D1736" w:rsidRPr="005D1736" w:rsidRDefault="005D1736" w:rsidP="000C71BB">
      <w:pPr>
        <w:jc w:val="left"/>
      </w:pPr>
      <w:r w:rsidRPr="005D1736">
        <w:tab/>
        <w:t>5: Non-relevant article (e.g. comments, reviews, corresponden</w:t>
      </w:r>
      <w:r w:rsidR="00F4363A">
        <w:t>ces, tutorials, seminars etc.</w:t>
      </w:r>
      <w:r w:rsidR="00F651E2">
        <w:t>)</w:t>
      </w:r>
    </w:p>
    <w:p w:rsidR="005D1736" w:rsidRPr="005D1736" w:rsidRDefault="005D1736" w:rsidP="000C71BB">
      <w:pPr>
        <w:jc w:val="left"/>
      </w:pPr>
      <w:r w:rsidRPr="005D1736">
        <w:tab/>
        <w:t>6: Non-full text abstract (e.g. poster/co</w:t>
      </w:r>
      <w:r w:rsidR="00F651E2">
        <w:t>nference/meeting abstracts)</w:t>
      </w:r>
    </w:p>
    <w:p w:rsidR="005D1736" w:rsidRPr="005D1736" w:rsidRDefault="005D1736" w:rsidP="000C71BB">
      <w:pPr>
        <w:jc w:val="left"/>
      </w:pPr>
      <w:r w:rsidRPr="005D1736">
        <w:tab/>
        <w:t>7: Cohor</w:t>
      </w:r>
      <w:r w:rsidR="00F651E2">
        <w:t>t or profile update studies</w:t>
      </w:r>
    </w:p>
    <w:p w:rsidR="005D1736" w:rsidRPr="005D1736" w:rsidRDefault="00F651E2" w:rsidP="000C71BB">
      <w:pPr>
        <w:jc w:val="left"/>
      </w:pPr>
      <w:r>
        <w:lastRenderedPageBreak/>
        <w:tab/>
        <w:t>8: Article not relevant</w:t>
      </w:r>
      <w:r>
        <w:tab/>
      </w:r>
    </w:p>
    <w:p w:rsidR="005D1736" w:rsidRDefault="00786431" w:rsidP="000C71BB">
      <w:pPr>
        <w:jc w:val="left"/>
      </w:pPr>
      <w:r>
        <w:tab/>
        <w:t>9: Other</w:t>
      </w:r>
    </w:p>
    <w:p w:rsidR="005D1736" w:rsidRDefault="005D1736" w:rsidP="000C71BB">
      <w:pPr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23A57D" wp14:editId="79908619">
                <wp:simplePos x="0" y="0"/>
                <wp:positionH relativeFrom="column">
                  <wp:posOffset>3200400</wp:posOffset>
                </wp:positionH>
                <wp:positionV relativeFrom="paragraph">
                  <wp:posOffset>84455</wp:posOffset>
                </wp:positionV>
                <wp:extent cx="120015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BBB7E" id="Rectangle 8" o:spid="_x0000_s1026" style="position:absolute;margin-left:252pt;margin-top:6.65pt;width:94.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" fillcolor="white [3201]" strokecolor="black [3200]" strokeweight="2pt"/>
            </w:pict>
          </mc:Fallback>
        </mc:AlternateContent>
      </w:r>
      <w:r>
        <w:t>(6) Journal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51E2">
        <w:tab/>
      </w:r>
      <w:r w:rsidR="00F651E2">
        <w:tab/>
      </w:r>
    </w:p>
    <w:p w:rsidR="005D1736" w:rsidRDefault="005D1736" w:rsidP="000C71BB">
      <w:pPr>
        <w:jc w:val="left"/>
      </w:pPr>
      <w:r>
        <w:tab/>
        <w:t>1: Internatio</w:t>
      </w:r>
      <w:r w:rsidR="00F651E2">
        <w:t>nal Journal of Epidemiology</w:t>
      </w:r>
    </w:p>
    <w:p w:rsidR="005D1736" w:rsidRDefault="00F651E2" w:rsidP="000C71BB">
      <w:pPr>
        <w:jc w:val="left"/>
      </w:pPr>
      <w:r>
        <w:tab/>
        <w:t>2: Epidemiology</w:t>
      </w:r>
    </w:p>
    <w:p w:rsidR="005D1736" w:rsidRDefault="005D1736" w:rsidP="000C71BB">
      <w:pPr>
        <w:jc w:val="left"/>
      </w:pPr>
      <w:r>
        <w:tab/>
        <w:t>3: Journ</w:t>
      </w:r>
      <w:r w:rsidR="00F651E2">
        <w:t>al of Clinical Epidemiology</w:t>
      </w:r>
    </w:p>
    <w:p w:rsidR="005D1736" w:rsidRDefault="005D1736" w:rsidP="000C71BB">
      <w:pPr>
        <w:jc w:val="left"/>
      </w:pPr>
      <w:r>
        <w:tab/>
        <w:t xml:space="preserve">4: New </w:t>
      </w:r>
      <w:r w:rsidR="00F651E2">
        <w:t>England Journal of Medicine</w:t>
      </w:r>
      <w:r w:rsidR="00F651E2">
        <w:tab/>
      </w:r>
    </w:p>
    <w:p w:rsidR="004512CE" w:rsidRDefault="005D1736" w:rsidP="000C71BB">
      <w:pPr>
        <w:jc w:val="left"/>
      </w:pPr>
      <w:r>
        <w:tab/>
        <w:t>5: Lancet</w:t>
      </w:r>
    </w:p>
    <w:p w:rsidR="000C71BB" w:rsidRPr="000C71BB" w:rsidRDefault="008C7C01" w:rsidP="000C71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CAF555" wp14:editId="2A32A967">
                <wp:simplePos x="0" y="0"/>
                <wp:positionH relativeFrom="column">
                  <wp:posOffset>2171700</wp:posOffset>
                </wp:positionH>
                <wp:positionV relativeFrom="paragraph">
                  <wp:posOffset>36195</wp:posOffset>
                </wp:positionV>
                <wp:extent cx="1152525" cy="2095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5F47E" id="Rectangle 12" o:spid="_x0000_s1026" style="position:absolute;margin-left:171pt;margin-top:2.85pt;width:90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" fillcolor="white [3201]" strokecolor="black [3200]" strokeweight="2pt"/>
            </w:pict>
          </mc:Fallback>
        </mc:AlternateContent>
      </w:r>
      <w:r w:rsidR="00506B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99A0FE" wp14:editId="44C2228A">
                <wp:simplePos x="0" y="0"/>
                <wp:positionH relativeFrom="column">
                  <wp:posOffset>6962775</wp:posOffset>
                </wp:positionH>
                <wp:positionV relativeFrom="paragraph">
                  <wp:posOffset>74295</wp:posOffset>
                </wp:positionV>
                <wp:extent cx="952500" cy="1714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5F84B" id="Rectangle 9" o:spid="_x0000_s1026" style="position:absolute;margin-left:548.25pt;margin-top:5.85pt;width:75pt;height:1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" fillcolor="white [3201]" strokecolor="black [3200]" strokeweight="2pt"/>
            </w:pict>
          </mc:Fallback>
        </mc:AlternateContent>
      </w:r>
      <w:r w:rsidR="00506B0D">
        <w:t>(7) Types of study design</w:t>
      </w:r>
      <w:r w:rsidR="00506B0D">
        <w:tab/>
      </w:r>
      <w:r w:rsidR="00506B0D">
        <w:tab/>
      </w:r>
      <w:r w:rsidR="00506B0D">
        <w:tab/>
      </w:r>
      <w:r w:rsidR="00506B0D">
        <w:tab/>
      </w:r>
      <w:r w:rsidR="00506B0D">
        <w:tab/>
      </w:r>
      <w:r w:rsidR="00506B0D">
        <w:tab/>
      </w:r>
      <w:r w:rsidR="00506B0D">
        <w:tab/>
        <w:t xml:space="preserve">(7a) </w:t>
      </w:r>
      <w:proofErr w:type="gramStart"/>
      <w:r w:rsidR="00506B0D">
        <w:t>If</w:t>
      </w:r>
      <w:proofErr w:type="gramEnd"/>
      <w:r w:rsidR="00506B0D">
        <w:t xml:space="preserve"> other, specify</w:t>
      </w:r>
      <w:r w:rsidR="00506B0D">
        <w:tab/>
      </w:r>
      <w:r w:rsidR="00506B0D">
        <w:tab/>
      </w:r>
      <w:r w:rsidR="000C71BB" w:rsidRPr="000C71BB">
        <w:tab/>
      </w:r>
    </w:p>
    <w:p w:rsidR="000C71BB" w:rsidRPr="000C71BB" w:rsidRDefault="00F651E2" w:rsidP="000C71BB">
      <w:r>
        <w:tab/>
        <w:t>1: Cohort</w:t>
      </w:r>
    </w:p>
    <w:p w:rsidR="000C71BB" w:rsidRPr="000C71BB" w:rsidRDefault="00F651E2" w:rsidP="000C71BB">
      <w:r>
        <w:tab/>
        <w:t>2: Case-control</w:t>
      </w:r>
    </w:p>
    <w:p w:rsidR="000C71BB" w:rsidRPr="000C71BB" w:rsidRDefault="00506B0D" w:rsidP="000C71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B8A3D9" wp14:editId="4772AA47">
                <wp:simplePos x="0" y="0"/>
                <wp:positionH relativeFrom="column">
                  <wp:posOffset>6962775</wp:posOffset>
                </wp:positionH>
                <wp:positionV relativeFrom="paragraph">
                  <wp:posOffset>50800</wp:posOffset>
                </wp:positionV>
                <wp:extent cx="1019175" cy="1905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E62BF" id="Rectangle 11" o:spid="_x0000_s1026" style="position:absolute;margin-left:548.25pt;margin-top:4pt;width:80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" fillcolor="white [3201]" strokecolor="black [3200]" strokeweight="2pt"/>
            </w:pict>
          </mc:Fallback>
        </mc:AlternateContent>
      </w:r>
      <w:r w:rsidR="000C71BB" w:rsidRPr="000C71BB">
        <w:tab/>
        <w:t xml:space="preserve">3: Cross-sectional </w:t>
      </w:r>
      <w:r w:rsidR="000C71BB" w:rsidRPr="000C71BB">
        <w:tab/>
      </w:r>
      <w:r w:rsidR="000C71BB" w:rsidRPr="000C71BB">
        <w:tab/>
      </w:r>
      <w:r w:rsidR="000C71BB" w:rsidRPr="000C71BB">
        <w:tab/>
      </w:r>
      <w:r w:rsidR="000C71BB" w:rsidRPr="000C71BB">
        <w:tab/>
      </w:r>
      <w:r>
        <w:tab/>
      </w:r>
      <w:r>
        <w:tab/>
      </w:r>
      <w:r>
        <w:tab/>
        <w:t>(8) Sample size (n</w:t>
      </w:r>
      <w:r w:rsidR="000C71BB" w:rsidRPr="000C71BB">
        <w:t>o.of participants</w:t>
      </w:r>
      <w:r>
        <w:t>)</w:t>
      </w:r>
      <w:r>
        <w:tab/>
      </w:r>
      <w:r w:rsidR="000C71BB" w:rsidRPr="000C71BB">
        <w:tab/>
      </w:r>
    </w:p>
    <w:p w:rsidR="008C7C01" w:rsidRDefault="00786431">
      <w:r>
        <w:tab/>
        <w:t xml:space="preserve">4: Other </w:t>
      </w:r>
    </w:p>
    <w:p w:rsidR="00C4721C" w:rsidRDefault="00C4721C"/>
    <w:p w:rsidR="00F651E2" w:rsidRDefault="00F651E2" w:rsidP="003A56B6">
      <w:pPr>
        <w:rPr>
          <w:b/>
        </w:rPr>
      </w:pPr>
      <w:r w:rsidRPr="003A56B6">
        <w:rPr>
          <w:b/>
        </w:rPr>
        <w:t>Section 2: Outcomes</w:t>
      </w:r>
    </w:p>
    <w:p w:rsidR="00F651E2" w:rsidRPr="003A56B6" w:rsidRDefault="00581146" w:rsidP="003A56B6">
      <w:r w:rsidRPr="003A56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3C8BFD" wp14:editId="17D3619F">
                <wp:simplePos x="0" y="0"/>
                <wp:positionH relativeFrom="column">
                  <wp:posOffset>4124325</wp:posOffset>
                </wp:positionH>
                <wp:positionV relativeFrom="paragraph">
                  <wp:posOffset>93980</wp:posOffset>
                </wp:positionV>
                <wp:extent cx="2190750" cy="1714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6AD6E" id="Rectangle 13" o:spid="_x0000_s1026" style="position:absolute;margin-left:324.75pt;margin-top:7.4pt;width:172.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" fillcolor="white [3201]" strokecolor="black [3200]" strokeweight="2pt"/>
            </w:pict>
          </mc:Fallback>
        </mc:AlternateContent>
      </w:r>
      <w:r w:rsidR="00F651E2" w:rsidRPr="003A56B6">
        <w:t>(9) The principal disease outcome or condition studied</w:t>
      </w:r>
      <w:r w:rsidRPr="003A56B6">
        <w:tab/>
      </w:r>
      <w:r w:rsidRPr="003A56B6">
        <w:tab/>
      </w:r>
    </w:p>
    <w:p w:rsidR="00F651E2" w:rsidRPr="003A56B6" w:rsidRDefault="00581146" w:rsidP="003A56B6">
      <w:r w:rsidRPr="003A56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D22866" wp14:editId="6E64B90D">
                <wp:simplePos x="0" y="0"/>
                <wp:positionH relativeFrom="column">
                  <wp:posOffset>2876550</wp:posOffset>
                </wp:positionH>
                <wp:positionV relativeFrom="paragraph">
                  <wp:posOffset>71755</wp:posOffset>
                </wp:positionV>
                <wp:extent cx="1181100" cy="1714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093BA" id="Rectangle 16" o:spid="_x0000_s1026" style="position:absolute;margin-left:226.5pt;margin-top:5.65pt;width:93pt;height:13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" fillcolor="white [3201]" strokecolor="black [3200]" strokeweight="2pt"/>
            </w:pict>
          </mc:Fallback>
        </mc:AlternateContent>
      </w:r>
      <w:r w:rsidRPr="003A56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1C2C6C" wp14:editId="38E0F916">
                <wp:simplePos x="0" y="0"/>
                <wp:positionH relativeFrom="column">
                  <wp:posOffset>6419850</wp:posOffset>
                </wp:positionH>
                <wp:positionV relativeFrom="paragraph">
                  <wp:posOffset>71755</wp:posOffset>
                </wp:positionV>
                <wp:extent cx="1390650" cy="1714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3E285" id="Rectangle 14" o:spid="_x0000_s1026" style="position:absolute;margin-left:505.5pt;margin-top:5.65pt;width:109.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" fillcolor="white [3201]" strokecolor="black [3200]" strokeweight="2pt"/>
            </w:pict>
          </mc:Fallback>
        </mc:AlternateContent>
      </w:r>
      <w:r w:rsidRPr="003A56B6">
        <w:t>(10) Type of outcome</w:t>
      </w:r>
      <w:r w:rsidRPr="003A56B6">
        <w:tab/>
      </w:r>
      <w:r w:rsidRPr="003A56B6">
        <w:tab/>
      </w:r>
      <w:r w:rsidRPr="003A56B6">
        <w:tab/>
      </w:r>
      <w:r w:rsidRPr="003A56B6">
        <w:tab/>
      </w:r>
      <w:r w:rsidRPr="003A56B6">
        <w:tab/>
      </w:r>
      <w:r w:rsidRPr="003A56B6">
        <w:tab/>
      </w:r>
      <w:r w:rsidRPr="003A56B6">
        <w:tab/>
      </w:r>
      <w:r w:rsidRPr="003A56B6">
        <w:tab/>
      </w:r>
      <w:r w:rsidR="00F651E2" w:rsidRPr="003A56B6">
        <w:t>(10</w:t>
      </w:r>
      <w:r w:rsidRPr="003A56B6">
        <w:t>a) If other, specify</w:t>
      </w:r>
      <w:r w:rsidRPr="003A56B6">
        <w:tab/>
      </w:r>
      <w:r w:rsidRPr="003A56B6">
        <w:tab/>
      </w:r>
      <w:r w:rsidR="00F651E2" w:rsidRPr="003A56B6">
        <w:tab/>
      </w:r>
    </w:p>
    <w:p w:rsidR="00F651E2" w:rsidRPr="003A56B6" w:rsidRDefault="00F651E2" w:rsidP="003A56B6">
      <w:r w:rsidRPr="003A56B6">
        <w:tab/>
        <w:t>1: Binary: ab</w:t>
      </w:r>
      <w:r w:rsidR="00581146" w:rsidRPr="003A56B6">
        <w:t>sent/present event (yes/no)</w:t>
      </w:r>
    </w:p>
    <w:p w:rsidR="00F651E2" w:rsidRPr="003A56B6" w:rsidRDefault="00F651E2" w:rsidP="003A56B6">
      <w:r w:rsidRPr="003A56B6">
        <w:tab/>
        <w:t>2: Time-to-</w:t>
      </w:r>
      <w:r w:rsidR="00581146" w:rsidRPr="003A56B6">
        <w:t>event or events/person-year</w:t>
      </w:r>
    </w:p>
    <w:p w:rsidR="00F651E2" w:rsidRPr="003A56B6" w:rsidRDefault="00581146" w:rsidP="003A56B6">
      <w:r w:rsidRPr="003A56B6">
        <w:tab/>
        <w:t>3: Ordered categorical</w:t>
      </w:r>
    </w:p>
    <w:p w:rsidR="00F651E2" w:rsidRPr="003A56B6" w:rsidRDefault="00581146" w:rsidP="003A56B6">
      <w:r w:rsidRPr="003A56B6">
        <w:tab/>
        <w:t>4: Unordered categories</w:t>
      </w:r>
    </w:p>
    <w:p w:rsidR="00F651E2" w:rsidRPr="003A56B6" w:rsidRDefault="00F651E2" w:rsidP="003A56B6">
      <w:r w:rsidRPr="003A56B6">
        <w:lastRenderedPageBreak/>
        <w:tab/>
        <w:t>5: Continu</w:t>
      </w:r>
      <w:r w:rsidR="00581146" w:rsidRPr="003A56B6">
        <w:t>ous or quantitative measure</w:t>
      </w:r>
    </w:p>
    <w:p w:rsidR="00F651E2" w:rsidRPr="003A56B6" w:rsidRDefault="00581146" w:rsidP="003A56B6">
      <w:r w:rsidRPr="003A56B6">
        <w:tab/>
      </w:r>
      <w:r w:rsidR="00F651E2" w:rsidRPr="003A56B6">
        <w:t>6</w:t>
      </w:r>
      <w:r w:rsidR="00786431">
        <w:t>: Other</w:t>
      </w:r>
    </w:p>
    <w:p w:rsidR="00F651E2" w:rsidRPr="003A56B6" w:rsidRDefault="00581146" w:rsidP="003A56B6">
      <w:r w:rsidRPr="003A56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9A3839" wp14:editId="6C6BBCD8">
                <wp:simplePos x="0" y="0"/>
                <wp:positionH relativeFrom="column">
                  <wp:posOffset>3619500</wp:posOffset>
                </wp:positionH>
                <wp:positionV relativeFrom="paragraph">
                  <wp:posOffset>78740</wp:posOffset>
                </wp:positionV>
                <wp:extent cx="1143000" cy="1905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11A175" id="Rectangle 17" o:spid="_x0000_s1026" style="position:absolute;margin-left:285pt;margin-top:6.2pt;width:90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" fillcolor="white [3201]" strokecolor="black [3200]" strokeweight="2pt"/>
            </w:pict>
          </mc:Fallback>
        </mc:AlternateContent>
      </w:r>
      <w:r w:rsidR="00F651E2" w:rsidRPr="003A56B6">
        <w:t xml:space="preserve">(10b) </w:t>
      </w:r>
      <w:proofErr w:type="gramStart"/>
      <w:r w:rsidR="00F651E2" w:rsidRPr="003A56B6">
        <w:t>For</w:t>
      </w:r>
      <w:proofErr w:type="gramEnd"/>
      <w:r w:rsidR="00F651E2" w:rsidRPr="003A56B6">
        <w:t xml:space="preserve"> continuous outcome</w:t>
      </w:r>
      <w:r w:rsidRPr="003A56B6">
        <w:t xml:space="preserve">s, how were they analysed?  </w:t>
      </w:r>
    </w:p>
    <w:p w:rsidR="00F651E2" w:rsidRPr="003A56B6" w:rsidRDefault="00F651E2" w:rsidP="003A56B6">
      <w:r w:rsidRPr="003A56B6">
        <w:tab/>
        <w:t xml:space="preserve">1: </w:t>
      </w:r>
      <w:r w:rsidR="00581146" w:rsidRPr="003A56B6">
        <w:t>Quantitatively/Continuously</w:t>
      </w:r>
    </w:p>
    <w:p w:rsidR="00F651E2" w:rsidRPr="003A56B6" w:rsidRDefault="00F651E2" w:rsidP="003A56B6">
      <w:r w:rsidRPr="003A56B6">
        <w:tab/>
        <w:t>2: Qualita</w:t>
      </w:r>
      <w:r w:rsidR="00581146" w:rsidRPr="003A56B6">
        <w:t>tively/Categorical/Grouping</w:t>
      </w:r>
    </w:p>
    <w:p w:rsidR="00F651E2" w:rsidRPr="003A56B6" w:rsidRDefault="00581146" w:rsidP="003A56B6">
      <w:r w:rsidRPr="003A56B6">
        <w:tab/>
        <w:t>3: Both</w:t>
      </w:r>
      <w:r w:rsidRPr="003A56B6">
        <w:tab/>
      </w:r>
    </w:p>
    <w:p w:rsidR="005D1736" w:rsidRDefault="00581146" w:rsidP="003A56B6">
      <w:r w:rsidRPr="003A56B6">
        <w:tab/>
        <w:t>4: N/A</w:t>
      </w:r>
    </w:p>
    <w:p w:rsidR="00601BA1" w:rsidRDefault="00601BA1"/>
    <w:p w:rsidR="00B06972" w:rsidRPr="00B06972" w:rsidRDefault="00B06972" w:rsidP="00B06972">
      <w:pPr>
        <w:jc w:val="left"/>
        <w:rPr>
          <w:b/>
        </w:rPr>
      </w:pPr>
      <w:r w:rsidRPr="00B06972">
        <w:rPr>
          <w:b/>
        </w:rPr>
        <w:t xml:space="preserve">Section 3: Exposures </w:t>
      </w:r>
    </w:p>
    <w:p w:rsidR="00B06972" w:rsidRDefault="00B06972" w:rsidP="00B06972">
      <w:pPr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8A0DA0" wp14:editId="7139A16B">
                <wp:simplePos x="0" y="0"/>
                <wp:positionH relativeFrom="column">
                  <wp:posOffset>3524250</wp:posOffset>
                </wp:positionH>
                <wp:positionV relativeFrom="paragraph">
                  <wp:posOffset>73025</wp:posOffset>
                </wp:positionV>
                <wp:extent cx="1857375" cy="1809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F9F750" id="Rectangle 18" o:spid="_x0000_s1026" style="position:absolute;margin-left:277.5pt;margin-top:5.75pt;width:146.2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" fillcolor="white [3201]" strokecolor="black [3200]" strokeweight="2pt"/>
            </w:pict>
          </mc:Fallback>
        </mc:AlternateContent>
      </w:r>
      <w:r>
        <w:t xml:space="preserve">(11) Name of the main exposure or risk factor studied </w:t>
      </w:r>
    </w:p>
    <w:p w:rsidR="00B06972" w:rsidRDefault="00B06972" w:rsidP="00B06972">
      <w:pPr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D8DEA9" wp14:editId="18E2A801">
                <wp:simplePos x="0" y="0"/>
                <wp:positionH relativeFrom="column">
                  <wp:posOffset>7324725</wp:posOffset>
                </wp:positionH>
                <wp:positionV relativeFrom="paragraph">
                  <wp:posOffset>60960</wp:posOffset>
                </wp:positionV>
                <wp:extent cx="1314450" cy="2000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251045" id="Rectangle 20" o:spid="_x0000_s1026" style="position:absolute;margin-left:576.75pt;margin-top:4.8pt;width:103.5pt;height:1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53E117" wp14:editId="0EEF0813">
                <wp:simplePos x="0" y="0"/>
                <wp:positionH relativeFrom="column">
                  <wp:posOffset>3533775</wp:posOffset>
                </wp:positionH>
                <wp:positionV relativeFrom="paragraph">
                  <wp:posOffset>60960</wp:posOffset>
                </wp:positionV>
                <wp:extent cx="1362075" cy="2000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987A6" id="Rectangle 19" o:spid="_x0000_s1026" style="position:absolute;margin-left:278.25pt;margin-top:4.8pt;width:107.25pt;height:15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" fillcolor="white [3201]" strokecolor="black [3200]" strokeweight="2pt"/>
            </w:pict>
          </mc:Fallback>
        </mc:AlternateContent>
      </w:r>
      <w:r>
        <w:t>(12) Nature of the main exposure or risk factor studied</w:t>
      </w:r>
      <w:r>
        <w:tab/>
      </w:r>
      <w:r>
        <w:tab/>
      </w:r>
      <w:r>
        <w:tab/>
      </w:r>
      <w:r>
        <w:tab/>
      </w:r>
      <w:r>
        <w:tab/>
        <w:t xml:space="preserve">(12a) </w:t>
      </w:r>
      <w:proofErr w:type="gramStart"/>
      <w:r>
        <w:t>If</w:t>
      </w:r>
      <w:proofErr w:type="gramEnd"/>
      <w:r>
        <w:t xml:space="preserve"> other, specify</w:t>
      </w:r>
      <w:r>
        <w:tab/>
      </w:r>
      <w:r>
        <w:tab/>
      </w:r>
    </w:p>
    <w:p w:rsidR="00B06972" w:rsidRDefault="00B06972" w:rsidP="00B06972">
      <w:pPr>
        <w:jc w:val="left"/>
      </w:pPr>
      <w:r>
        <w:tab/>
        <w:t>1: Lifestyle</w:t>
      </w:r>
    </w:p>
    <w:p w:rsidR="00B06972" w:rsidRDefault="00B06972" w:rsidP="00B06972">
      <w:pPr>
        <w:jc w:val="left"/>
      </w:pPr>
      <w:r>
        <w:tab/>
        <w:t>2: Environmental</w:t>
      </w:r>
    </w:p>
    <w:p w:rsidR="00B06972" w:rsidRDefault="00B06972" w:rsidP="00B06972">
      <w:pPr>
        <w:jc w:val="left"/>
      </w:pPr>
      <w:r>
        <w:tab/>
        <w:t>3: Pre-existing condition</w:t>
      </w:r>
    </w:p>
    <w:p w:rsidR="00B06972" w:rsidRDefault="00B06972" w:rsidP="00B06972">
      <w:pPr>
        <w:jc w:val="left"/>
      </w:pPr>
      <w:r>
        <w:tab/>
        <w:t>4: Diet</w:t>
      </w:r>
    </w:p>
    <w:p w:rsidR="00B06972" w:rsidRDefault="00B06972" w:rsidP="00B06972">
      <w:pPr>
        <w:jc w:val="left"/>
      </w:pPr>
      <w:r>
        <w:tab/>
        <w:t>5: Biochemical</w:t>
      </w:r>
    </w:p>
    <w:p w:rsidR="00B06972" w:rsidRDefault="00B06972" w:rsidP="00B06972">
      <w:pPr>
        <w:jc w:val="left"/>
      </w:pPr>
      <w:r>
        <w:tab/>
        <w:t>6: Physiological</w:t>
      </w:r>
    </w:p>
    <w:p w:rsidR="00B06972" w:rsidRDefault="00B06972" w:rsidP="00B06972">
      <w:pPr>
        <w:jc w:val="left"/>
      </w:pPr>
      <w:r>
        <w:tab/>
        <w:t>7: Socioeconomic</w:t>
      </w:r>
    </w:p>
    <w:p w:rsidR="00B06972" w:rsidRDefault="00B06972" w:rsidP="00B06972">
      <w:pPr>
        <w:jc w:val="left"/>
      </w:pPr>
      <w:r>
        <w:tab/>
        <w:t>8: Genetic</w:t>
      </w:r>
    </w:p>
    <w:p w:rsidR="00B06972" w:rsidRDefault="00B06972" w:rsidP="00B06972">
      <w:pPr>
        <w:jc w:val="left"/>
      </w:pPr>
      <w:r>
        <w:tab/>
        <w:t>9:</w:t>
      </w:r>
      <w:r w:rsidR="00786431">
        <w:t xml:space="preserve"> Other</w:t>
      </w:r>
    </w:p>
    <w:p w:rsidR="00B06972" w:rsidRDefault="00A708BD" w:rsidP="00B06972">
      <w:pPr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9F85DB" wp14:editId="0FDF1188">
                <wp:simplePos x="0" y="0"/>
                <wp:positionH relativeFrom="column">
                  <wp:posOffset>7324725</wp:posOffset>
                </wp:positionH>
                <wp:positionV relativeFrom="paragraph">
                  <wp:posOffset>53340</wp:posOffset>
                </wp:positionV>
                <wp:extent cx="1314450" cy="2095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26462" id="Rectangle 22" o:spid="_x0000_s1026" style="position:absolute;margin-left:576.75pt;margin-top:4.2pt;width:103.5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B04254" wp14:editId="33ED8C00">
                <wp:simplePos x="0" y="0"/>
                <wp:positionH relativeFrom="column">
                  <wp:posOffset>3209925</wp:posOffset>
                </wp:positionH>
                <wp:positionV relativeFrom="paragraph">
                  <wp:posOffset>53340</wp:posOffset>
                </wp:positionV>
                <wp:extent cx="1685925" cy="2095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F78F8" id="Rectangle 21" o:spid="_x0000_s1026" style="position:absolute;margin-left:252.75pt;margin-top:4.2pt;width:132.75pt;height:16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" fillcolor="white [3201]" strokecolor="black [3200]" strokeweight="2pt"/>
            </w:pict>
          </mc:Fallback>
        </mc:AlternateContent>
      </w:r>
      <w:r w:rsidR="00B06972">
        <w:t>(13) Type of main exposure or risk factor studied</w:t>
      </w:r>
      <w:r w:rsidR="00B06972">
        <w:tab/>
      </w:r>
      <w:r w:rsidR="00B06972">
        <w:tab/>
      </w:r>
      <w:r w:rsidR="00B06972">
        <w:tab/>
      </w:r>
      <w:r w:rsidR="00B06972">
        <w:tab/>
      </w:r>
      <w:r w:rsidR="00B06972">
        <w:tab/>
      </w:r>
      <w:r w:rsidR="00B06972">
        <w:tab/>
        <w:t xml:space="preserve">(13a) </w:t>
      </w:r>
      <w:proofErr w:type="gramStart"/>
      <w:r w:rsidR="00B06972">
        <w:t>If</w:t>
      </w:r>
      <w:proofErr w:type="gramEnd"/>
      <w:r w:rsidR="00B06972">
        <w:t xml:space="preserve"> other, specify</w:t>
      </w:r>
      <w:r w:rsidR="00B06972">
        <w:tab/>
      </w:r>
      <w:r w:rsidR="00B06972">
        <w:tab/>
      </w:r>
    </w:p>
    <w:p w:rsidR="00B06972" w:rsidRDefault="00B06972" w:rsidP="00B06972">
      <w:pPr>
        <w:jc w:val="left"/>
      </w:pPr>
      <w:r>
        <w:lastRenderedPageBreak/>
        <w:tab/>
        <w:t>1: Ordered categorical</w:t>
      </w:r>
      <w:r>
        <w:tab/>
      </w:r>
    </w:p>
    <w:p w:rsidR="00B06972" w:rsidRDefault="00B06972" w:rsidP="00B06972">
      <w:pPr>
        <w:jc w:val="left"/>
      </w:pPr>
      <w:r>
        <w:tab/>
        <w:t>2: Unordered categories</w:t>
      </w:r>
    </w:p>
    <w:p w:rsidR="00B06972" w:rsidRDefault="00B06972" w:rsidP="00B06972">
      <w:pPr>
        <w:jc w:val="left"/>
      </w:pPr>
      <w:r>
        <w:tab/>
        <w:t>3: Continuous or quantitative</w:t>
      </w:r>
    </w:p>
    <w:p w:rsidR="003A56B6" w:rsidRDefault="00B06972" w:rsidP="00B06972">
      <w:pPr>
        <w:jc w:val="left"/>
      </w:pPr>
      <w:r>
        <w:tab/>
        <w:t>4: Other</w:t>
      </w:r>
    </w:p>
    <w:p w:rsidR="00C90490" w:rsidRDefault="00C90490" w:rsidP="00C90490">
      <w:pPr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422F7A" wp14:editId="74242712">
                <wp:simplePos x="0" y="0"/>
                <wp:positionH relativeFrom="column">
                  <wp:posOffset>6858000</wp:posOffset>
                </wp:positionH>
                <wp:positionV relativeFrom="paragraph">
                  <wp:posOffset>0</wp:posOffset>
                </wp:positionV>
                <wp:extent cx="1543050" cy="2000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31771" id="Rectangle 23" o:spid="_x0000_s1026" style="position:absolute;margin-left:540pt;margin-top:0;width:121.5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" fillcolor="white [3201]" strokecolor="black [3200]" strokeweight="2pt"/>
            </w:pict>
          </mc:Fallback>
        </mc:AlternateContent>
      </w:r>
      <w:r>
        <w:t>(14) If the main exposure or risk factor is continuous and was categorized, how many groups were used?</w:t>
      </w:r>
      <w:r>
        <w:tab/>
      </w:r>
      <w:r>
        <w:tab/>
      </w:r>
    </w:p>
    <w:p w:rsidR="00C90490" w:rsidRDefault="00C90490" w:rsidP="00C90490">
      <w:pPr>
        <w:ind w:firstLine="720"/>
        <w:jc w:val="left"/>
        <w:rPr>
          <w:b/>
          <w:i/>
        </w:rPr>
      </w:pPr>
      <w:r w:rsidRPr="00C90490">
        <w:rPr>
          <w:b/>
          <w:i/>
        </w:rPr>
        <w:t>Skip to Q22, if exposures are categorical - (for both unordered &amp; ordered categories)</w:t>
      </w:r>
    </w:p>
    <w:p w:rsidR="00C90490" w:rsidRPr="00C90490" w:rsidRDefault="00C90490" w:rsidP="00C90490">
      <w:pPr>
        <w:jc w:val="left"/>
        <w:rPr>
          <w:b/>
        </w:rPr>
      </w:pPr>
      <w:r w:rsidRPr="00C90490">
        <w:rPr>
          <w:b/>
        </w:rPr>
        <w:t>Details of continuous or quantitative exposure/risk factors</w:t>
      </w:r>
    </w:p>
    <w:p w:rsidR="00C90490" w:rsidRDefault="00C90490" w:rsidP="00C90490">
      <w:pPr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89535</wp:posOffset>
                </wp:positionV>
                <wp:extent cx="1009650" cy="1714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5A2E24" id="Rectangle 24" o:spid="_x0000_s1026" style="position:absolute;margin-left:288.75pt;margin-top:7.05pt;width:79.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" fillcolor="white [3201]" strokecolor="black [3200]" strokeweight="2pt"/>
            </w:pict>
          </mc:Fallback>
        </mc:AlternateContent>
      </w:r>
      <w:r>
        <w:t>(15) Is the main exposure/risk factor truly quantitative?</w:t>
      </w:r>
      <w:r>
        <w:tab/>
      </w:r>
    </w:p>
    <w:p w:rsidR="00C90490" w:rsidRDefault="00C90490" w:rsidP="00C90490">
      <w:pPr>
        <w:jc w:val="left"/>
      </w:pPr>
      <w:r>
        <w:tab/>
        <w:t>1: Yes</w:t>
      </w:r>
    </w:p>
    <w:p w:rsidR="00C90490" w:rsidRDefault="00C90490" w:rsidP="00C90490">
      <w:pPr>
        <w:jc w:val="left"/>
      </w:pPr>
      <w:r>
        <w:tab/>
        <w:t>2: No</w:t>
      </w:r>
    </w:p>
    <w:p w:rsidR="00C90490" w:rsidRDefault="00C90490" w:rsidP="00C90490">
      <w:pPr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FE7CFC" wp14:editId="6D0DBD64">
                <wp:simplePos x="0" y="0"/>
                <wp:positionH relativeFrom="column">
                  <wp:posOffset>3619500</wp:posOffset>
                </wp:positionH>
                <wp:positionV relativeFrom="paragraph">
                  <wp:posOffset>73660</wp:posOffset>
                </wp:positionV>
                <wp:extent cx="1057275" cy="1809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2E265" id="Rectangle 25" o:spid="_x0000_s1026" style="position:absolute;margin-left:285pt;margin-top:5.8pt;width:83.2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" fillcolor="white [3201]" strokecolor="black [3200]" strokeweight="2pt"/>
            </w:pict>
          </mc:Fallback>
        </mc:AlternateContent>
      </w:r>
      <w:r>
        <w:t>(16) Was it measured or collected quantitatively?</w:t>
      </w:r>
      <w:r>
        <w:tab/>
      </w:r>
      <w:r>
        <w:tab/>
      </w:r>
    </w:p>
    <w:p w:rsidR="00C90490" w:rsidRDefault="00C90490" w:rsidP="00C90490">
      <w:pPr>
        <w:jc w:val="left"/>
      </w:pPr>
      <w:r>
        <w:tab/>
        <w:t>1: Yes</w:t>
      </w:r>
    </w:p>
    <w:p w:rsidR="00C90490" w:rsidRDefault="00C90490" w:rsidP="00C90490">
      <w:pPr>
        <w:jc w:val="left"/>
      </w:pPr>
      <w:r>
        <w:tab/>
        <w:t>2: No</w:t>
      </w:r>
    </w:p>
    <w:p w:rsidR="00C90490" w:rsidRDefault="00C90490" w:rsidP="00C90490">
      <w:pPr>
        <w:jc w:val="left"/>
      </w:pPr>
      <w:r>
        <w:tab/>
        <w:t>9: Not specified/Unknown</w:t>
      </w:r>
    </w:p>
    <w:p w:rsidR="00C90490" w:rsidRDefault="006452A3" w:rsidP="00C90490">
      <w:pPr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AFCE8D" wp14:editId="0B93E3CC">
                <wp:simplePos x="0" y="0"/>
                <wp:positionH relativeFrom="column">
                  <wp:posOffset>7181850</wp:posOffset>
                </wp:positionH>
                <wp:positionV relativeFrom="paragraph">
                  <wp:posOffset>75565</wp:posOffset>
                </wp:positionV>
                <wp:extent cx="1104900" cy="1905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B9ECC9" id="Rectangle 27" o:spid="_x0000_s1026" style="position:absolute;margin-left:565.5pt;margin-top:5.95pt;width:87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96C43A" wp14:editId="09F2CAFA">
                <wp:simplePos x="0" y="0"/>
                <wp:positionH relativeFrom="column">
                  <wp:posOffset>3667125</wp:posOffset>
                </wp:positionH>
                <wp:positionV relativeFrom="paragraph">
                  <wp:posOffset>75565</wp:posOffset>
                </wp:positionV>
                <wp:extent cx="1009650" cy="1905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E79C59" id="Rectangle 26" o:spid="_x0000_s1026" style="position:absolute;margin-left:288.75pt;margin-top:5.95pt;width:79.5pt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" fillcolor="white [3201]" strokecolor="black [3200]" strokeweight="2pt"/>
            </w:pict>
          </mc:Fallback>
        </mc:AlternateContent>
      </w:r>
      <w:r w:rsidR="00C90490">
        <w:t>(17) How was the main exposure/ri</w:t>
      </w:r>
      <w:r>
        <w:t>sk factor analysed?</w:t>
      </w:r>
      <w:r>
        <w:tab/>
      </w:r>
      <w:r>
        <w:tab/>
      </w:r>
      <w:r>
        <w:tab/>
      </w:r>
      <w:r>
        <w:tab/>
      </w:r>
      <w:r>
        <w:tab/>
      </w:r>
      <w:r w:rsidR="00C90490">
        <w:t>(17a</w:t>
      </w:r>
      <w:r>
        <w:t>) If other, specify</w:t>
      </w:r>
      <w:r>
        <w:tab/>
      </w:r>
      <w:r>
        <w:tab/>
      </w:r>
    </w:p>
    <w:p w:rsidR="00C90490" w:rsidRDefault="00C90490" w:rsidP="00C90490">
      <w:pPr>
        <w:jc w:val="left"/>
      </w:pPr>
      <w:r>
        <w:tab/>
        <w:t>1: Quantitatively or Continuously</w:t>
      </w:r>
    </w:p>
    <w:p w:rsidR="00C90490" w:rsidRDefault="00C90490" w:rsidP="00C90490">
      <w:pPr>
        <w:jc w:val="left"/>
      </w:pPr>
      <w:r>
        <w:tab/>
        <w:t>2: Categorically or Ordered categories</w:t>
      </w:r>
    </w:p>
    <w:p w:rsidR="00C90490" w:rsidRDefault="00C90490" w:rsidP="00C90490">
      <w:pPr>
        <w:jc w:val="left"/>
      </w:pPr>
      <w:r>
        <w:tab/>
        <w:t>3: Both</w:t>
      </w:r>
    </w:p>
    <w:p w:rsidR="00C90490" w:rsidRDefault="00786431" w:rsidP="00C90490">
      <w:pPr>
        <w:jc w:val="left"/>
      </w:pPr>
      <w:r>
        <w:tab/>
        <w:t>4: Other</w:t>
      </w:r>
    </w:p>
    <w:p w:rsidR="00C90490" w:rsidRDefault="00C90490" w:rsidP="00C90490">
      <w:pPr>
        <w:jc w:val="left"/>
        <w:rPr>
          <w:b/>
        </w:rPr>
      </w:pPr>
      <w:r w:rsidRPr="00C90490">
        <w:rPr>
          <w:b/>
        </w:rPr>
        <w:t>If analysed categorically;</w:t>
      </w:r>
    </w:p>
    <w:p w:rsidR="00C90490" w:rsidRPr="00C90490" w:rsidRDefault="00EF107D" w:rsidP="00C90490">
      <w:pPr>
        <w:jc w:val="left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7172325</wp:posOffset>
                </wp:positionH>
                <wp:positionV relativeFrom="paragraph">
                  <wp:posOffset>55880</wp:posOffset>
                </wp:positionV>
                <wp:extent cx="1104900" cy="2095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AFE102" id="Rectangle 29" o:spid="_x0000_s1026" style="position:absolute;margin-left:564.75pt;margin-top:4.4pt;width:87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55881</wp:posOffset>
                </wp:positionV>
                <wp:extent cx="1266825" cy="2095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CFD08" id="Rectangle 28" o:spid="_x0000_s1026" style="position:absolute;margin-left:266.25pt;margin-top:4.4pt;width:99.75pt;height:16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" fillcolor="white [3201]" strokecolor="black [3200]" strokeweight="2pt"/>
            </w:pict>
          </mc:Fallback>
        </mc:AlternateContent>
      </w:r>
      <w:r w:rsidR="00C90490">
        <w:t>(18) What informed</w:t>
      </w:r>
      <w:r w:rsidR="00BE23BD">
        <w:t xml:space="preserve"> this approach or decision?</w:t>
      </w:r>
      <w:r w:rsidR="00BE23BD">
        <w:tab/>
      </w:r>
      <w:r w:rsidR="00BE23BD">
        <w:tab/>
      </w:r>
      <w:r w:rsidR="00BE23BD">
        <w:tab/>
      </w:r>
      <w:r w:rsidR="00BE23BD">
        <w:tab/>
      </w:r>
      <w:r w:rsidR="00BE23BD">
        <w:tab/>
      </w:r>
      <w:r w:rsidR="00BE23BD">
        <w:tab/>
      </w:r>
      <w:r w:rsidR="00C90490">
        <w:t>(18</w:t>
      </w:r>
      <w:r w:rsidR="00BE23BD">
        <w:t xml:space="preserve">a) If other, specify </w:t>
      </w:r>
      <w:r w:rsidR="00C90490">
        <w:tab/>
      </w:r>
      <w:r>
        <w:tab/>
      </w:r>
    </w:p>
    <w:p w:rsidR="00C90490" w:rsidRDefault="00C90490" w:rsidP="00C90490">
      <w:pPr>
        <w:jc w:val="left"/>
      </w:pPr>
      <w:r>
        <w:lastRenderedPageBreak/>
        <w:tab/>
        <w:t>1: Data driven o</w:t>
      </w:r>
      <w:r w:rsidR="006452A3">
        <w:t>r evidence based categories</w:t>
      </w:r>
    </w:p>
    <w:p w:rsidR="00C90490" w:rsidRDefault="00C90490" w:rsidP="00C90490">
      <w:pPr>
        <w:jc w:val="left"/>
      </w:pPr>
      <w:r>
        <w:tab/>
        <w:t>2: H</w:t>
      </w:r>
      <w:r w:rsidR="006452A3">
        <w:t>ypothesis driven categories</w:t>
      </w:r>
    </w:p>
    <w:p w:rsidR="00C90490" w:rsidRDefault="006452A3" w:rsidP="00C90490">
      <w:pPr>
        <w:jc w:val="left"/>
      </w:pPr>
      <w:r>
        <w:tab/>
        <w:t>3: N/A</w:t>
      </w:r>
    </w:p>
    <w:p w:rsidR="00C90490" w:rsidRDefault="00C90490" w:rsidP="00C90490">
      <w:pPr>
        <w:jc w:val="left"/>
      </w:pPr>
      <w:r>
        <w:tab/>
      </w:r>
      <w:r w:rsidR="00E12707">
        <w:t>4: Other</w:t>
      </w:r>
    </w:p>
    <w:p w:rsidR="00C90490" w:rsidRDefault="006452A3" w:rsidP="00C90490">
      <w:pPr>
        <w:jc w:val="left"/>
      </w:pPr>
      <w:r>
        <w:tab/>
        <w:t>9: Not specified</w:t>
      </w:r>
    </w:p>
    <w:p w:rsidR="00C4721C" w:rsidRDefault="00C4721C" w:rsidP="00C4721C">
      <w:pPr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095F21" wp14:editId="7E934BC0">
                <wp:simplePos x="0" y="0"/>
                <wp:positionH relativeFrom="column">
                  <wp:posOffset>4210050</wp:posOffset>
                </wp:positionH>
                <wp:positionV relativeFrom="paragraph">
                  <wp:posOffset>83185</wp:posOffset>
                </wp:positionV>
                <wp:extent cx="990600" cy="1905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72204" id="Rectangle 31" o:spid="_x0000_s1026" style="position:absolute;margin-left:331.5pt;margin-top:6.55pt;width:78pt;height: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CE11FD" wp14:editId="4394FFE3">
                <wp:simplePos x="0" y="0"/>
                <wp:positionH relativeFrom="column">
                  <wp:posOffset>7172325</wp:posOffset>
                </wp:positionH>
                <wp:positionV relativeFrom="paragraph">
                  <wp:posOffset>83185</wp:posOffset>
                </wp:positionV>
                <wp:extent cx="1276350" cy="1905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EA4E5" id="Rectangle 30" o:spid="_x0000_s1026" style="position:absolute;margin-left:564.75pt;margin-top:6.55pt;width:100.5pt;height: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" fillcolor="white [3201]" strokecolor="black [3200]" strokeweight="2pt"/>
            </w:pict>
          </mc:Fallback>
        </mc:AlternateContent>
      </w:r>
      <w:r>
        <w:t>(19) How are the categories analysed, are they ordered categories?</w:t>
      </w:r>
      <w:r>
        <w:tab/>
      </w:r>
      <w:r>
        <w:tab/>
      </w:r>
      <w:r>
        <w:tab/>
      </w:r>
      <w:r>
        <w:tab/>
        <w:t>(19a) If No, specify</w:t>
      </w:r>
      <w:r>
        <w:tab/>
      </w:r>
      <w:r>
        <w:tab/>
      </w:r>
    </w:p>
    <w:p w:rsidR="00C4721C" w:rsidRDefault="00C4721C" w:rsidP="00C4721C">
      <w:pPr>
        <w:jc w:val="left"/>
      </w:pPr>
      <w:r>
        <w:tab/>
        <w:t>1: Yes</w:t>
      </w:r>
    </w:p>
    <w:p w:rsidR="00C4721C" w:rsidRDefault="00C4721C" w:rsidP="00C4721C">
      <w:pPr>
        <w:jc w:val="left"/>
      </w:pPr>
      <w:r>
        <w:tab/>
        <w:t>2: No</w:t>
      </w:r>
    </w:p>
    <w:p w:rsidR="00C4721C" w:rsidRDefault="00C4721C" w:rsidP="00C4721C">
      <w:pPr>
        <w:jc w:val="left"/>
      </w:pPr>
      <w:r>
        <w:tab/>
        <w:t>3:N/A</w:t>
      </w:r>
    </w:p>
    <w:p w:rsidR="00C4721C" w:rsidRDefault="00C4721C" w:rsidP="00C4721C">
      <w:pPr>
        <w:jc w:val="left"/>
      </w:pPr>
      <w:r>
        <w:t>(19b) Have they looked at the trend?</w:t>
      </w:r>
    </w:p>
    <w:p w:rsidR="00C4721C" w:rsidRDefault="00C4721C" w:rsidP="00C4721C">
      <w:pPr>
        <w:jc w:val="left"/>
      </w:pPr>
      <w:r>
        <w:tab/>
        <w:t>1: Yes</w:t>
      </w:r>
    </w:p>
    <w:p w:rsidR="00C4721C" w:rsidRDefault="00C4721C" w:rsidP="00C4721C">
      <w:pPr>
        <w:jc w:val="left"/>
      </w:pPr>
      <w:r>
        <w:tab/>
        <w:t>2: No</w:t>
      </w:r>
    </w:p>
    <w:p w:rsidR="00C4721C" w:rsidRDefault="00C4721C" w:rsidP="00C4721C">
      <w:pPr>
        <w:jc w:val="left"/>
      </w:pPr>
      <w:r>
        <w:tab/>
        <w:t>3:N/A</w:t>
      </w:r>
    </w:p>
    <w:p w:rsidR="00C4721C" w:rsidRDefault="00283E55" w:rsidP="00C4721C">
      <w:pPr>
        <w:jc w:val="left"/>
      </w:pPr>
      <w:r>
        <w:tab/>
        <w:t>9: Not specified/Unknown</w:t>
      </w:r>
    </w:p>
    <w:p w:rsidR="00C4721C" w:rsidRDefault="00C20B1E" w:rsidP="00C4721C">
      <w:pPr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58420</wp:posOffset>
                </wp:positionV>
                <wp:extent cx="1038225" cy="20002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21F71B" id="Rectangle 33" o:spid="_x0000_s1026" style="position:absolute;margin-left:324pt;margin-top:4.6pt;width:81.75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7219950</wp:posOffset>
                </wp:positionH>
                <wp:positionV relativeFrom="paragraph">
                  <wp:posOffset>58420</wp:posOffset>
                </wp:positionV>
                <wp:extent cx="1152525" cy="20002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4EBC0" id="Rectangle 32" o:spid="_x0000_s1026" style="position:absolute;margin-left:568.5pt;margin-top:4.6pt;width:90.75pt;height:15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" fillcolor="white [3201]" strokecolor="black [3200]" strokeweight="2pt"/>
            </w:pict>
          </mc:Fallback>
        </mc:AlternateContent>
      </w:r>
      <w:r w:rsidR="004D2F09">
        <w:t>(20)</w:t>
      </w:r>
      <w:r w:rsidR="00C4721C">
        <w:t xml:space="preserve"> Specify the types of grouping that</w:t>
      </w:r>
      <w:r>
        <w:t xml:space="preserve"> were used or assumed?</w:t>
      </w:r>
      <w:r>
        <w:tab/>
      </w:r>
      <w:r>
        <w:tab/>
      </w:r>
      <w:r>
        <w:tab/>
      </w:r>
      <w:r>
        <w:tab/>
      </w:r>
      <w:r w:rsidR="00C4721C">
        <w:t>(20</w:t>
      </w:r>
      <w:r>
        <w:t>a) If other, specify</w:t>
      </w:r>
      <w:r>
        <w:tab/>
      </w:r>
      <w:r>
        <w:tab/>
      </w:r>
    </w:p>
    <w:p w:rsidR="00C4721C" w:rsidRDefault="00C4721C" w:rsidP="00C4721C">
      <w:pPr>
        <w:jc w:val="left"/>
      </w:pPr>
      <w:r>
        <w:tab/>
        <w:t>1: Statistical crite</w:t>
      </w:r>
      <w:r w:rsidR="00C20B1E">
        <w:t>ria (e.g. equal sized group)</w:t>
      </w:r>
    </w:p>
    <w:p w:rsidR="00C4721C" w:rsidRDefault="00C4721C" w:rsidP="00C4721C">
      <w:pPr>
        <w:jc w:val="left"/>
      </w:pPr>
      <w:r>
        <w:tab/>
        <w:t>2. Exte</w:t>
      </w:r>
      <w:r w:rsidR="00C20B1E">
        <w:t>rnal basis (well established e.g. WHO criteria)</w:t>
      </w:r>
    </w:p>
    <w:p w:rsidR="00C4721C" w:rsidRDefault="00C4721C" w:rsidP="00C4721C">
      <w:pPr>
        <w:jc w:val="left"/>
      </w:pPr>
      <w:r>
        <w:tab/>
        <w:t>3. Logical grouping/Equally spaced interv</w:t>
      </w:r>
      <w:r w:rsidR="00C20B1E">
        <w:t>als (e.g. 10 year age groups)</w:t>
      </w:r>
    </w:p>
    <w:p w:rsidR="00C4721C" w:rsidRDefault="00C4721C" w:rsidP="00C4721C">
      <w:pPr>
        <w:jc w:val="left"/>
      </w:pPr>
      <w:r>
        <w:tab/>
        <w:t>4</w:t>
      </w:r>
      <w:r w:rsidR="00C20B1E">
        <w:t>. Random/Arbitrary grouping</w:t>
      </w:r>
    </w:p>
    <w:p w:rsidR="00C4721C" w:rsidRDefault="00C20B1E" w:rsidP="00C4721C">
      <w:pPr>
        <w:jc w:val="left"/>
      </w:pPr>
      <w:r>
        <w:tab/>
        <w:t>5. Quantiles</w:t>
      </w:r>
    </w:p>
    <w:p w:rsidR="00C4721C" w:rsidRDefault="00786431" w:rsidP="00C4721C">
      <w:pPr>
        <w:jc w:val="left"/>
      </w:pPr>
      <w:r>
        <w:tab/>
        <w:t>6: Other</w:t>
      </w:r>
    </w:p>
    <w:p w:rsidR="001A6348" w:rsidRPr="001A6348" w:rsidRDefault="001A6348" w:rsidP="001A6348">
      <w:pPr>
        <w:jc w:val="left"/>
        <w:rPr>
          <w:b/>
        </w:rPr>
      </w:pPr>
      <w:r w:rsidRPr="001A6348">
        <w:rPr>
          <w:b/>
        </w:rPr>
        <w:lastRenderedPageBreak/>
        <w:t>If analysed quantitatively;</w:t>
      </w:r>
    </w:p>
    <w:p w:rsidR="001A6348" w:rsidRDefault="001A6348" w:rsidP="001A6348">
      <w:pPr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80010</wp:posOffset>
                </wp:positionV>
                <wp:extent cx="1228725" cy="19050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C5F017" id="Rectangle 34" o:spid="_x0000_s1026" style="position:absolute;margin-left:7in;margin-top:6.3pt;width:96.75pt;height: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" fillcolor="white [3201]" strokecolor="black [3200]" strokeweight="2pt"/>
            </w:pict>
          </mc:Fallback>
        </mc:AlternateContent>
      </w:r>
      <w:r>
        <w:t xml:space="preserve">(21) Was linearity or nonlinearity between the continuous exposure and the outcome considered? </w:t>
      </w:r>
      <w:r>
        <w:tab/>
      </w:r>
    </w:p>
    <w:p w:rsidR="001A6348" w:rsidRDefault="001A6348" w:rsidP="001A6348">
      <w:pPr>
        <w:jc w:val="left"/>
      </w:pPr>
      <w:r>
        <w:tab/>
        <w:t>1: Yes</w:t>
      </w:r>
    </w:p>
    <w:p w:rsidR="001A6348" w:rsidRDefault="001A6348" w:rsidP="001A6348">
      <w:pPr>
        <w:jc w:val="left"/>
      </w:pPr>
      <w:r>
        <w:tab/>
        <w:t>2: No</w:t>
      </w:r>
    </w:p>
    <w:p w:rsidR="001A6348" w:rsidRDefault="001A6348" w:rsidP="001A6348">
      <w:pPr>
        <w:jc w:val="left"/>
      </w:pPr>
      <w:r>
        <w:tab/>
        <w:t>3:N/A</w:t>
      </w:r>
    </w:p>
    <w:p w:rsidR="001A6348" w:rsidRDefault="001A6348" w:rsidP="001A6348">
      <w:pPr>
        <w:jc w:val="left"/>
      </w:pPr>
      <w:r>
        <w:tab/>
        <w:t>9: Not specified</w:t>
      </w:r>
    </w:p>
    <w:p w:rsidR="001A6348" w:rsidRDefault="001A6348" w:rsidP="001A6348">
      <w:pPr>
        <w:jc w:val="left"/>
      </w:pPr>
    </w:p>
    <w:p w:rsidR="001A6348" w:rsidRPr="001A6348" w:rsidRDefault="001A6348" w:rsidP="001A6348">
      <w:pPr>
        <w:jc w:val="left"/>
        <w:rPr>
          <w:b/>
        </w:rPr>
      </w:pPr>
      <w:r w:rsidRPr="001A6348">
        <w:rPr>
          <w:b/>
        </w:rPr>
        <w:t>Section 4: Details of the analysis</w:t>
      </w:r>
    </w:p>
    <w:p w:rsidR="001A6348" w:rsidRDefault="001A6348" w:rsidP="001A6348">
      <w:pPr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E126C2" wp14:editId="4698CBD9">
                <wp:simplePos x="0" y="0"/>
                <wp:positionH relativeFrom="column">
                  <wp:posOffset>6400800</wp:posOffset>
                </wp:positionH>
                <wp:positionV relativeFrom="paragraph">
                  <wp:posOffset>48895</wp:posOffset>
                </wp:positionV>
                <wp:extent cx="1543050" cy="21907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97501" id="Rectangle 35" o:spid="_x0000_s1026" style="position:absolute;margin-left:7in;margin-top:3.85pt;width:121.5pt;height:17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" fillcolor="white [3201]" strokecolor="black [3200]" strokeweight="2pt"/>
            </w:pict>
          </mc:Fallback>
        </mc:AlternateContent>
      </w:r>
      <w:r>
        <w:t xml:space="preserve">(22) Specify if any, the model used for producing the estimates between the exposure and the outcome </w:t>
      </w:r>
      <w:r>
        <w:tab/>
      </w:r>
    </w:p>
    <w:p w:rsidR="008D3748" w:rsidRDefault="00E12707" w:rsidP="008D3748">
      <w:pPr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89535</wp:posOffset>
                </wp:positionV>
                <wp:extent cx="1543050" cy="1905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46DAA" id="Rectangle 36" o:spid="_x0000_s1026" style="position:absolute;margin-left:7in;margin-top:7.05pt;width:121.5pt;height: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" fillcolor="white [3201]" strokecolor="black [3200]" strokeweight="2pt"/>
            </w:pict>
          </mc:Fallback>
        </mc:AlternateContent>
      </w:r>
      <w:r w:rsidR="008D3748">
        <w:t>(23) What were the principal types of statistical results used for reporting the main exposure/risk factor?</w:t>
      </w:r>
      <w:r w:rsidR="008D3748">
        <w:tab/>
      </w:r>
    </w:p>
    <w:p w:rsidR="008D3748" w:rsidRDefault="008D3748" w:rsidP="008D3748">
      <w:pPr>
        <w:jc w:val="left"/>
      </w:pPr>
      <w:r>
        <w:tab/>
        <w:t xml:space="preserve">1: OR (binary or per </w:t>
      </w:r>
      <w:r w:rsidR="00E12707">
        <w:t>unit change in risk factor)</w:t>
      </w:r>
    </w:p>
    <w:p w:rsidR="008D3748" w:rsidRDefault="00E12707" w:rsidP="008D3748">
      <w:pPr>
        <w:jc w:val="left"/>
      </w:pPr>
      <w:r>
        <w:tab/>
        <w:t>2: RR</w:t>
      </w:r>
    </w:p>
    <w:p w:rsidR="008D3748" w:rsidRDefault="00E12707" w:rsidP="008D3748">
      <w:pPr>
        <w:jc w:val="left"/>
      </w:pPr>
      <w:r>
        <w:tab/>
        <w:t>3: Difference in % or rates</w:t>
      </w:r>
    </w:p>
    <w:p w:rsidR="008D3748" w:rsidRDefault="008D3748" w:rsidP="008D3748">
      <w:pPr>
        <w:jc w:val="left"/>
      </w:pPr>
      <w:r>
        <w:tab/>
        <w:t>4: Hazard ratios or other time-to-event measures or ra</w:t>
      </w:r>
      <w:r w:rsidR="00E12707">
        <w:t>te ratios (e.g. from Poison)</w:t>
      </w:r>
    </w:p>
    <w:p w:rsidR="008D3748" w:rsidRDefault="008D3748" w:rsidP="008D3748">
      <w:pPr>
        <w:jc w:val="left"/>
      </w:pPr>
      <w:r>
        <w:tab/>
        <w:t>5. Regression: difference in mean</w:t>
      </w:r>
      <w:r w:rsidR="00E12707">
        <w:t>s or regression coefficients</w:t>
      </w:r>
    </w:p>
    <w:p w:rsidR="00E12707" w:rsidRDefault="00E12707" w:rsidP="008D3748">
      <w:pPr>
        <w:jc w:val="left"/>
      </w:pPr>
      <w:r>
        <w:tab/>
        <w:t>6: Other</w:t>
      </w:r>
    </w:p>
    <w:p w:rsidR="008D3748" w:rsidRDefault="00E12707" w:rsidP="008D3748">
      <w:pPr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98425</wp:posOffset>
                </wp:positionV>
                <wp:extent cx="2333625" cy="17145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D3F557" id="Rectangle 37" o:spid="_x0000_s1026" style="position:absolute;margin-left:117.75pt;margin-top:7.75pt;width:183.75pt;height:1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" fillcolor="white [3201]" strokecolor="black [3200]" strokeweight="2pt"/>
            </w:pict>
          </mc:Fallback>
        </mc:AlternateContent>
      </w:r>
      <w:r>
        <w:t>(23a) If O</w:t>
      </w:r>
      <w:r w:rsidRPr="00E12707">
        <w:t>ther,</w:t>
      </w:r>
      <w:r>
        <w:t xml:space="preserve"> specify </w:t>
      </w:r>
      <w:r>
        <w:tab/>
      </w:r>
    </w:p>
    <w:p w:rsidR="00E12707" w:rsidRDefault="008D3748" w:rsidP="008D3748">
      <w:pPr>
        <w:jc w:val="left"/>
        <w:rPr>
          <w:b/>
        </w:rPr>
      </w:pPr>
      <w:r w:rsidRPr="00E12707">
        <w:rPr>
          <w:b/>
        </w:rPr>
        <w:t xml:space="preserve">Adjustment for </w:t>
      </w:r>
      <w:r w:rsidR="00E12707" w:rsidRPr="00E12707">
        <w:rPr>
          <w:b/>
        </w:rPr>
        <w:t>other variables/confounders</w:t>
      </w:r>
    </w:p>
    <w:p w:rsidR="008D3748" w:rsidRPr="00E12707" w:rsidRDefault="00E12707" w:rsidP="008D3748">
      <w:pPr>
        <w:jc w:val="left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104775</wp:posOffset>
                </wp:positionV>
                <wp:extent cx="1181100" cy="16192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0C1FF" id="Rectangle 38" o:spid="_x0000_s1026" style="position:absolute;margin-left:301.5pt;margin-top:8.25pt;width:93pt;height:1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" fillcolor="white [3201]" strokecolor="black [3200]" strokeweight="2pt"/>
            </w:pict>
          </mc:Fallback>
        </mc:AlternateContent>
      </w:r>
      <w:r w:rsidR="008D3748">
        <w:t>(24) Are there any other variab</w:t>
      </w:r>
      <w:r>
        <w:t xml:space="preserve">les considered in the study? </w:t>
      </w:r>
    </w:p>
    <w:p w:rsidR="008D3748" w:rsidRDefault="00E12707" w:rsidP="008D3748">
      <w:pPr>
        <w:jc w:val="left"/>
      </w:pPr>
      <w:r>
        <w:tab/>
        <w:t>1. Yes</w:t>
      </w:r>
    </w:p>
    <w:p w:rsidR="008D3748" w:rsidRDefault="00E12707" w:rsidP="008D3748">
      <w:pPr>
        <w:jc w:val="left"/>
      </w:pPr>
      <w:r>
        <w:tab/>
        <w:t>2. No</w:t>
      </w:r>
    </w:p>
    <w:p w:rsidR="008D3748" w:rsidRDefault="00E12707" w:rsidP="008D3748">
      <w:pPr>
        <w:jc w:val="left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65405</wp:posOffset>
                </wp:positionV>
                <wp:extent cx="1209675" cy="190500"/>
                <wp:effectExtent l="0" t="0" r="2857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8E8480" id="Rectangle 39" o:spid="_x0000_s1026" style="position:absolute;margin-left:180.75pt;margin-top:5.15pt;width:95.25pt;height: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" fillcolor="white [3201]" strokecolor="black [3200]" strokeweight="2pt"/>
            </w:pict>
          </mc:Fallback>
        </mc:AlternateContent>
      </w:r>
      <w:r w:rsidR="008D3748">
        <w:t>(25) I</w:t>
      </w:r>
      <w:r>
        <w:t>f Yes, how many are they?</w:t>
      </w:r>
      <w:r>
        <w:tab/>
      </w:r>
    </w:p>
    <w:p w:rsidR="008D3748" w:rsidRDefault="00E12707" w:rsidP="008D3748">
      <w:pPr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92075</wp:posOffset>
                </wp:positionV>
                <wp:extent cx="1133475" cy="19050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81DB4" id="Rectangle 40" o:spid="_x0000_s1026" style="position:absolute;margin-left:388.5pt;margin-top:7.25pt;width:89.25pt;height: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" fillcolor="white [3201]" strokecolor="black [3200]" strokeweight="2pt"/>
            </w:pict>
          </mc:Fallback>
        </mc:AlternateContent>
      </w:r>
      <w:r w:rsidR="008D3748">
        <w:t>(26) Are there any continuous risk factors analyse</w:t>
      </w:r>
      <w:r>
        <w:t>d as categorical variables?</w:t>
      </w:r>
      <w:r>
        <w:tab/>
      </w:r>
    </w:p>
    <w:p w:rsidR="008D3748" w:rsidRDefault="00E12707" w:rsidP="008D3748">
      <w:pPr>
        <w:jc w:val="left"/>
      </w:pPr>
      <w:r>
        <w:tab/>
        <w:t>1. Yes</w:t>
      </w:r>
    </w:p>
    <w:p w:rsidR="008D3748" w:rsidRDefault="00E12707" w:rsidP="008D3748">
      <w:pPr>
        <w:jc w:val="left"/>
      </w:pPr>
      <w:r>
        <w:tab/>
        <w:t>2. No</w:t>
      </w:r>
    </w:p>
    <w:p w:rsidR="008D3748" w:rsidRDefault="00E12707" w:rsidP="008D3748">
      <w:pPr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106680</wp:posOffset>
                </wp:positionV>
                <wp:extent cx="1104900" cy="18097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C2E71" id="Rectangle 41" o:spid="_x0000_s1026" style="position:absolute;margin-left:428.25pt;margin-top:8.4pt;width:87pt;height:1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RlXgIAAAwFAAAOAAAAZHJzL2Uyb0RvYy54bWysVE1v2zAMvQ/YfxB0X20H6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" fillcolor="white [3201]" strokecolor="black [3200]" strokeweight="2pt"/>
            </w:pict>
          </mc:Fallback>
        </mc:AlternateContent>
      </w:r>
      <w:r w:rsidR="008D3748">
        <w:t xml:space="preserve">(27) If </w:t>
      </w:r>
      <w:proofErr w:type="gramStart"/>
      <w:r w:rsidR="008D3748">
        <w:t>Yes</w:t>
      </w:r>
      <w:proofErr w:type="gramEnd"/>
      <w:r w:rsidR="008D3748">
        <w:t>, how many continuous risk factors are ana</w:t>
      </w:r>
      <w:r>
        <w:t>lysed as categorical variables?</w:t>
      </w:r>
      <w:r>
        <w:tab/>
      </w:r>
    </w:p>
    <w:p w:rsidR="00BC66F7" w:rsidRPr="00BC66F7" w:rsidRDefault="00BC66F7" w:rsidP="00BC66F7">
      <w:pPr>
        <w:jc w:val="left"/>
        <w:rPr>
          <w:b/>
        </w:rPr>
      </w:pPr>
      <w:r>
        <w:rPr>
          <w:b/>
        </w:rPr>
        <w:t>Presentation of results</w:t>
      </w:r>
    </w:p>
    <w:p w:rsidR="00BC66F7" w:rsidRDefault="00BC66F7" w:rsidP="00BC66F7">
      <w:pPr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65405</wp:posOffset>
                </wp:positionV>
                <wp:extent cx="1933575" cy="20955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5AA88" id="Rectangle 43" o:spid="_x0000_s1026" style="position:absolute;margin-left:442.5pt;margin-top:5.15pt;width:152.25pt;height:1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" fillcolor="white [3201]" strokecolor="black [3200]" strokeweight="2pt"/>
            </w:pict>
          </mc:Fallback>
        </mc:AlternateContent>
      </w:r>
      <w:r>
        <w:t xml:space="preserve">(28) How are the results using the categorized principal risk factor or exposure presented? </w:t>
      </w:r>
      <w:r>
        <w:tab/>
      </w:r>
    </w:p>
    <w:p w:rsidR="00BC66F7" w:rsidRDefault="00BC66F7" w:rsidP="00BC66F7">
      <w:pPr>
        <w:jc w:val="left"/>
      </w:pPr>
      <w:r>
        <w:tab/>
        <w:t>1: Tables</w:t>
      </w:r>
    </w:p>
    <w:p w:rsidR="00BC66F7" w:rsidRDefault="00BC66F7" w:rsidP="00BC66F7">
      <w:pPr>
        <w:jc w:val="left"/>
      </w:pPr>
      <w:r>
        <w:tab/>
        <w:t>2: Figures</w:t>
      </w:r>
    </w:p>
    <w:p w:rsidR="00BC66F7" w:rsidRDefault="00BC66F7" w:rsidP="00BC66F7">
      <w:pPr>
        <w:jc w:val="left"/>
      </w:pPr>
      <w:r>
        <w:tab/>
        <w:t>3: Both</w:t>
      </w:r>
      <w:r>
        <w:tab/>
      </w:r>
    </w:p>
    <w:p w:rsidR="00BC66F7" w:rsidRDefault="00BC66F7" w:rsidP="00BC66F7">
      <w:pPr>
        <w:jc w:val="left"/>
      </w:pPr>
      <w:r>
        <w:tab/>
        <w:t>4: Other</w:t>
      </w:r>
    </w:p>
    <w:p w:rsidR="00BC66F7" w:rsidRDefault="00BC66F7" w:rsidP="00BC66F7">
      <w:pPr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86995</wp:posOffset>
                </wp:positionV>
                <wp:extent cx="1762125" cy="190500"/>
                <wp:effectExtent l="0" t="0" r="2857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D6C24" id="Rectangle 42" o:spid="_x0000_s1026" style="position:absolute;margin-left:117pt;margin-top:6.85pt;width:138.75pt;height:1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" fillcolor="white [3201]" strokecolor="black [3200]" strokeweight="2pt"/>
            </w:pict>
          </mc:Fallback>
        </mc:AlternateContent>
      </w:r>
      <w:r>
        <w:t>(28a) If other, specify</w:t>
      </w:r>
      <w:r>
        <w:tab/>
      </w:r>
    </w:p>
    <w:p w:rsidR="00C306D9" w:rsidRDefault="00C306D9">
      <w:r>
        <w:br w:type="page"/>
      </w:r>
    </w:p>
    <w:p w:rsidR="00C306D9" w:rsidRPr="00C306D9" w:rsidRDefault="00C306D9">
      <w:pPr>
        <w:rPr>
          <w:b/>
        </w:rPr>
      </w:pPr>
      <w:r w:rsidRPr="00C306D9">
        <w:rPr>
          <w:b/>
        </w:rPr>
        <w:lastRenderedPageBreak/>
        <w:t>Types of estimates</w:t>
      </w:r>
    </w:p>
    <w:p w:rsidR="00BC66F7" w:rsidRDefault="00C306D9" w:rsidP="00BC66F7">
      <w:pPr>
        <w:pStyle w:val="ListParagraph"/>
        <w:numPr>
          <w:ilvl w:val="0"/>
          <w:numId w:val="14"/>
        </w:numPr>
        <w:jc w:val="left"/>
      </w:pPr>
      <w:r>
        <w:tab/>
      </w:r>
      <w:r>
        <w:tab/>
        <w:t>(b).</w:t>
      </w:r>
      <w:r>
        <w:tab/>
      </w:r>
      <w:r>
        <w:tab/>
        <w:t>(c).Reference group</w:t>
      </w:r>
    </w:p>
    <w:p w:rsidR="00BC66F7" w:rsidRDefault="00BC66F7" w:rsidP="00BC66F7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 Yes</w:t>
      </w:r>
      <w:r>
        <w:tab/>
      </w:r>
      <w:r>
        <w:tab/>
        <w:t>1: Yes</w:t>
      </w:r>
      <w:r>
        <w:tab/>
      </w:r>
      <w:r>
        <w:tab/>
        <w:t>1: Lowest</w:t>
      </w:r>
    </w:p>
    <w:p w:rsidR="00BC66F7" w:rsidRDefault="00BC66F7" w:rsidP="00BC66F7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 No</w:t>
      </w:r>
      <w:r>
        <w:tab/>
      </w:r>
      <w:r>
        <w:tab/>
        <w:t>2: No</w:t>
      </w:r>
      <w:r>
        <w:tab/>
      </w:r>
      <w:r>
        <w:tab/>
        <w:t>2: Middle</w:t>
      </w:r>
    </w:p>
    <w:p w:rsidR="00C306D9" w:rsidRDefault="00BC66F7" w:rsidP="00BC66F7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 SE's</w:t>
      </w:r>
      <w:r>
        <w:tab/>
      </w:r>
      <w:r>
        <w:tab/>
        <w:t>3: Highest</w:t>
      </w:r>
    </w:p>
    <w:p w:rsidR="00C306D9" w:rsidRDefault="00BC66F7" w:rsidP="00C306D9">
      <w:pPr>
        <w:ind w:left="7200" w:firstLine="720"/>
        <w:jc w:val="left"/>
      </w:pPr>
      <w:r>
        <w:t>4: Other</w:t>
      </w:r>
    </w:p>
    <w:p w:rsidR="00C306D9" w:rsidRDefault="00C306D9" w:rsidP="00C306D9">
      <w:pPr>
        <w:ind w:left="7200" w:firstLine="720"/>
        <w:jc w:val="left"/>
      </w:pPr>
      <w:r>
        <w:t>9: N/A</w:t>
      </w:r>
      <w:r>
        <w:tab/>
      </w:r>
    </w:p>
    <w:p w:rsidR="00BC66F7" w:rsidRDefault="00C306D9" w:rsidP="00C306D9">
      <w:pPr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74930</wp:posOffset>
                </wp:positionV>
                <wp:extent cx="533400" cy="19050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EC1F60" id="Rectangle 45" o:spid="_x0000_s1026" style="position:absolute;margin-left:317.25pt;margin-top:5.9pt;width:42pt;height: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74930</wp:posOffset>
                </wp:positionV>
                <wp:extent cx="419100" cy="19050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28417" id="Rectangle 44" o:spid="_x0000_s1026" style="position:absolute;margin-left:252.75pt;margin-top:5.9pt;width:33pt;height: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" fillcolor="white [3201]" strokecolor="black [3200]" strokeweight="2pt"/>
            </w:pict>
          </mc:Fallback>
        </mc:AlternateContent>
      </w:r>
      <w:r w:rsidR="00BC66F7">
        <w:tab/>
        <w:t>(29) Continuous e</w:t>
      </w:r>
      <w:r>
        <w:t>.g. regression coefficients</w:t>
      </w:r>
      <w:r>
        <w:tab/>
      </w:r>
      <w:r>
        <w:tab/>
      </w:r>
      <w:r>
        <w:tab/>
      </w:r>
      <w:r>
        <w:tab/>
      </w:r>
    </w:p>
    <w:p w:rsidR="00BC66F7" w:rsidRDefault="00C306D9" w:rsidP="00BC66F7">
      <w:pPr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64135</wp:posOffset>
                </wp:positionV>
                <wp:extent cx="533400" cy="19050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97246" id="Rectangle 47" o:spid="_x0000_s1026" style="position:absolute;margin-left:317.25pt;margin-top:5.05pt;width:42pt;height: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64135</wp:posOffset>
                </wp:positionV>
                <wp:extent cx="419100" cy="19050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9C66B" id="Rectangle 46" o:spid="_x0000_s1026" style="position:absolute;margin-left:252.75pt;margin-top:5.05pt;width:33pt;height:1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" fillcolor="white [3201]" strokecolor="black [3200]" strokeweight="2pt"/>
            </w:pict>
          </mc:Fallback>
        </mc:AlternateContent>
      </w:r>
      <w:r w:rsidR="00BC66F7">
        <w:tab/>
        <w:t>(30) By group for all groups</w:t>
      </w:r>
      <w:r w:rsidR="00BC66F7">
        <w:tab/>
      </w:r>
      <w:r w:rsidR="00BC66F7">
        <w:tab/>
      </w:r>
      <w:r w:rsidR="00BC66F7">
        <w:tab/>
      </w:r>
      <w:r w:rsidR="00BC66F7">
        <w:tab/>
      </w:r>
      <w:r w:rsidR="00BC66F7">
        <w:tab/>
      </w:r>
    </w:p>
    <w:p w:rsidR="00BC66F7" w:rsidRDefault="00CE66A6" w:rsidP="00BC66F7">
      <w:pPr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91440</wp:posOffset>
                </wp:positionV>
                <wp:extent cx="819150" cy="190500"/>
                <wp:effectExtent l="0" t="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7B677F" id="Rectangle 50" o:spid="_x0000_s1026" style="position:absolute;margin-left:388.5pt;margin-top:7.2pt;width:64.5pt;height: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" fillcolor="white [3201]" strokecolor="black [3200]" strokeweight="2pt"/>
            </w:pict>
          </mc:Fallback>
        </mc:AlternateContent>
      </w:r>
      <w:r w:rsidR="00C306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91440</wp:posOffset>
                </wp:positionV>
                <wp:extent cx="533400" cy="190500"/>
                <wp:effectExtent l="0" t="0" r="1905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4C15CB" id="Rectangle 49" o:spid="_x0000_s1026" style="position:absolute;margin-left:317.25pt;margin-top:7.2pt;width:42pt;height: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" fillcolor="white [3201]" strokecolor="black [3200]" strokeweight="2pt"/>
            </w:pict>
          </mc:Fallback>
        </mc:AlternateContent>
      </w:r>
      <w:r w:rsidR="00C306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91440</wp:posOffset>
                </wp:positionV>
                <wp:extent cx="419100" cy="19050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5F332" id="Rectangle 48" o:spid="_x0000_s1026" style="position:absolute;margin-left:252.75pt;margin-top:7.2pt;width:33pt;height:1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" fillcolor="white [3201]" strokecolor="black [3200]" strokeweight="2pt"/>
            </w:pict>
          </mc:Fallback>
        </mc:AlternateContent>
      </w:r>
      <w:r w:rsidR="00BC66F7">
        <w:tab/>
        <w:t>(31) By group relative to reference group</w:t>
      </w:r>
      <w:r w:rsidR="00BC66F7">
        <w:tab/>
      </w:r>
      <w:r w:rsidR="00BC66F7">
        <w:tab/>
      </w:r>
      <w:r w:rsidR="00BC66F7">
        <w:tab/>
      </w:r>
      <w:r w:rsidR="00BC66F7">
        <w:tab/>
      </w:r>
      <w:r w:rsidR="00BC66F7">
        <w:tab/>
      </w:r>
    </w:p>
    <w:p w:rsidR="00BC66F7" w:rsidRDefault="00CE66A6" w:rsidP="00BC66F7">
      <w:pPr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99060</wp:posOffset>
                </wp:positionV>
                <wp:extent cx="3924300" cy="19050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DDF3C2" id="Rectangle 51" o:spid="_x0000_s1026" style="position:absolute;margin-left:2in;margin-top:7.8pt;width:309pt;height: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" fillcolor="white [3201]" strokecolor="black [3200]" strokeweight="2pt"/>
            </w:pict>
          </mc:Fallback>
        </mc:AlternateContent>
      </w:r>
      <w:r w:rsidR="00C306D9">
        <w:tab/>
      </w:r>
      <w:r w:rsidR="00BC66F7">
        <w:t>(32</w:t>
      </w:r>
      <w:r w:rsidR="00C306D9">
        <w:t>) Other, specify</w:t>
      </w:r>
      <w:r w:rsidR="00BC66F7">
        <w:tab/>
      </w:r>
    </w:p>
    <w:p w:rsidR="00AE6334" w:rsidRDefault="00AE6334" w:rsidP="00BC66F7">
      <w:pPr>
        <w:jc w:val="left"/>
      </w:pPr>
    </w:p>
    <w:p w:rsidR="00BC66F7" w:rsidRPr="00AE6334" w:rsidRDefault="00BC66F7" w:rsidP="00BC66F7">
      <w:pPr>
        <w:jc w:val="left"/>
        <w:rPr>
          <w:b/>
        </w:rPr>
      </w:pPr>
      <w:r w:rsidRPr="00AE6334">
        <w:rPr>
          <w:b/>
        </w:rPr>
        <w:t>P-values and other sta</w:t>
      </w:r>
      <w:r w:rsidR="00AE6334" w:rsidRPr="00AE6334">
        <w:rPr>
          <w:b/>
        </w:rPr>
        <w:t>tistical significance tests</w:t>
      </w:r>
    </w:p>
    <w:p w:rsidR="00AE6334" w:rsidRPr="00AE6334" w:rsidRDefault="00AE6334" w:rsidP="00BC66F7">
      <w:pPr>
        <w:jc w:val="left"/>
        <w:rPr>
          <w:b/>
        </w:rPr>
      </w:pPr>
      <w:r w:rsidRPr="00AE6334">
        <w:rPr>
          <w:b/>
        </w:rPr>
        <w:t>Types of tests</w:t>
      </w:r>
      <w:r w:rsidRPr="00AE6334">
        <w:rPr>
          <w:b/>
        </w:rPr>
        <w:tab/>
      </w:r>
    </w:p>
    <w:p w:rsidR="00BC66F7" w:rsidRDefault="00AE6334" w:rsidP="00BC66F7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 Yes</w:t>
      </w:r>
    </w:p>
    <w:p w:rsidR="00BC66F7" w:rsidRDefault="00AE6334" w:rsidP="00BC66F7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 No</w:t>
      </w:r>
    </w:p>
    <w:p w:rsidR="00BC66F7" w:rsidRDefault="00BC66F7" w:rsidP="00BC66F7">
      <w:pPr>
        <w:jc w:val="left"/>
      </w:pPr>
      <w:r>
        <w:tab/>
      </w:r>
      <w:r w:rsidR="00AE6334">
        <w:tab/>
      </w:r>
      <w:r w:rsidR="00AE6334">
        <w:tab/>
      </w:r>
      <w:r w:rsidR="00AE6334">
        <w:tab/>
      </w:r>
      <w:r w:rsidR="00AE6334">
        <w:tab/>
      </w:r>
      <w:r w:rsidR="00AE6334">
        <w:tab/>
      </w:r>
      <w:r w:rsidR="00AE6334">
        <w:tab/>
      </w:r>
      <w:r w:rsidR="00AE6334">
        <w:tab/>
      </w:r>
      <w:r w:rsidR="00AE6334">
        <w:tab/>
      </w:r>
      <w:r w:rsidR="00AE6334">
        <w:tab/>
      </w:r>
      <w:r w:rsidR="00AE6334">
        <w:tab/>
      </w:r>
      <w:r w:rsidR="00AE6334">
        <w:tab/>
      </w:r>
      <w:r w:rsidR="00AE6334" w:rsidRPr="00AE6334">
        <w:t>3: With CI</w:t>
      </w:r>
    </w:p>
    <w:p w:rsidR="00BC66F7" w:rsidRDefault="00AE6334" w:rsidP="00BC66F7">
      <w:pPr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98425</wp:posOffset>
                </wp:positionV>
                <wp:extent cx="876300" cy="209550"/>
                <wp:effectExtent l="0" t="0" r="1905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0B822" id="Rectangle 52" o:spid="_x0000_s1026" style="position:absolute;margin-left:423pt;margin-top:7.75pt;width:69pt;height:16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" fillcolor="white [3201]" strokecolor="black [3200]" strokeweight="2pt"/>
            </w:pict>
          </mc:Fallback>
        </mc:AlternateContent>
      </w:r>
      <w:r w:rsidR="00BC66F7">
        <w:tab/>
        <w:t>(33a) None</w:t>
      </w:r>
      <w:r w:rsidR="00BC66F7">
        <w:tab/>
      </w:r>
      <w:r w:rsidR="00BC66F7">
        <w:tab/>
      </w:r>
      <w:r w:rsidR="00BC66F7">
        <w:tab/>
      </w:r>
      <w:r w:rsidR="00BC66F7">
        <w:tab/>
      </w:r>
      <w:r w:rsidR="00BC66F7">
        <w:tab/>
      </w:r>
      <w:r>
        <w:tab/>
      </w:r>
      <w:r>
        <w:tab/>
      </w:r>
      <w:r>
        <w:tab/>
      </w:r>
      <w:r>
        <w:tab/>
      </w:r>
      <w:r>
        <w:tab/>
      </w:r>
    </w:p>
    <w:p w:rsidR="00BC66F7" w:rsidRDefault="00AE6334" w:rsidP="00BC66F7">
      <w:pPr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77470</wp:posOffset>
                </wp:positionV>
                <wp:extent cx="876300" cy="200025"/>
                <wp:effectExtent l="0" t="0" r="19050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896B9" id="Rectangle 53" o:spid="_x0000_s1026" style="position:absolute;margin-left:423pt;margin-top:6.1pt;width:69pt;height:15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" fillcolor="white [3201]" strokecolor="black [3200]" strokeweight="2pt"/>
            </w:pict>
          </mc:Fallback>
        </mc:AlternateContent>
      </w:r>
      <w:r w:rsidR="00BC66F7">
        <w:tab/>
        <w:t>(33b) Continuous analysis p-value</w:t>
      </w:r>
      <w:r w:rsidR="00BC66F7">
        <w:tab/>
      </w:r>
      <w:r w:rsidR="00BC66F7">
        <w:tab/>
      </w:r>
      <w:r w:rsidR="00BC66F7">
        <w:tab/>
      </w:r>
      <w:r w:rsidR="00BC66F7">
        <w:tab/>
      </w:r>
      <w:r w:rsidR="00BC66F7">
        <w:tab/>
      </w:r>
      <w:r>
        <w:tab/>
      </w:r>
      <w:r>
        <w:tab/>
      </w:r>
    </w:p>
    <w:p w:rsidR="00BC66F7" w:rsidRDefault="00AE6334" w:rsidP="00BC66F7">
      <w:pPr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47625</wp:posOffset>
                </wp:positionV>
                <wp:extent cx="876300" cy="219075"/>
                <wp:effectExtent l="0" t="0" r="19050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A6850" id="Rectangle 54" o:spid="_x0000_s1026" style="position:absolute;margin-left:423pt;margin-top:3.75pt;width:69pt;height:17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" fillcolor="white [3201]" strokecolor="black [3200]" strokeweight="2pt"/>
            </w:pict>
          </mc:Fallback>
        </mc:AlternateContent>
      </w:r>
      <w:r w:rsidR="00BC66F7">
        <w:tab/>
        <w:t>(33c) Trend test (i.e</w:t>
      </w:r>
      <w:r>
        <w:t>.</w:t>
      </w:r>
      <w:r w:rsidR="00BC66F7">
        <w:t xml:space="preserve"> scores for groups)</w:t>
      </w:r>
      <w:r w:rsidR="00BC66F7">
        <w:tab/>
      </w:r>
      <w:r w:rsidR="00BC66F7">
        <w:tab/>
      </w:r>
      <w:r w:rsidR="00BC66F7">
        <w:tab/>
      </w:r>
      <w:r w:rsidR="00BC66F7">
        <w:tab/>
      </w:r>
      <w:r w:rsidR="00BC66F7">
        <w:tab/>
      </w:r>
      <w:r>
        <w:tab/>
      </w:r>
    </w:p>
    <w:p w:rsidR="00BC66F7" w:rsidRDefault="00AE6334" w:rsidP="00BC66F7">
      <w:pPr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55880</wp:posOffset>
                </wp:positionV>
                <wp:extent cx="876300" cy="200025"/>
                <wp:effectExtent l="0" t="0" r="1905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B1DD0E" id="Rectangle 55" o:spid="_x0000_s1026" style="position:absolute;margin-left:423pt;margin-top:4.4pt;width:69pt;height:15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" fillcolor="white [3201]" strokecolor="black [3200]" strokeweight="2pt"/>
            </w:pict>
          </mc:Fallback>
        </mc:AlternateContent>
      </w:r>
      <w:r>
        <w:tab/>
        <w:t xml:space="preserve">(33d) Pairwise p-values (i.e. </w:t>
      </w:r>
      <w:r w:rsidR="00BC66F7">
        <w:t>every group r</w:t>
      </w:r>
      <w:r>
        <w:t>elative to reference group)</w:t>
      </w:r>
      <w:r>
        <w:tab/>
      </w:r>
      <w:r>
        <w:tab/>
      </w:r>
    </w:p>
    <w:p w:rsidR="00BC66F7" w:rsidRDefault="00AE6334" w:rsidP="00BC66F7">
      <w:pPr>
        <w:jc w:val="left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-19050</wp:posOffset>
                </wp:positionV>
                <wp:extent cx="885825" cy="190500"/>
                <wp:effectExtent l="0" t="0" r="2857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C62B3" id="Rectangle 56" o:spid="_x0000_s1026" style="position:absolute;margin-left:423pt;margin-top:-1.5pt;width:69.75pt;height: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" fillcolor="white [3201]" strokecolor="black [3200]" strokeweight="2pt"/>
            </w:pict>
          </mc:Fallback>
        </mc:AlternateContent>
      </w:r>
      <w:r w:rsidR="00BC66F7">
        <w:tab/>
        <w:t>(33e) Global p-values (e.g</w:t>
      </w:r>
      <w:r>
        <w:t>.</w:t>
      </w:r>
      <w:r w:rsidR="00BC66F7">
        <w:t xml:space="preserve"> LRT model with </w:t>
      </w:r>
      <w:r>
        <w:t>all dummy vs w/t all dummy)</w:t>
      </w:r>
      <w:r>
        <w:tab/>
      </w:r>
      <w:r>
        <w:tab/>
      </w:r>
    </w:p>
    <w:p w:rsidR="00BC66F7" w:rsidRDefault="00AE6334" w:rsidP="00BC66F7">
      <w:pPr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93980</wp:posOffset>
                </wp:positionV>
                <wp:extent cx="4410075" cy="180975"/>
                <wp:effectExtent l="0" t="0" r="28575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2B070" id="Rectangle 57" o:spid="_x0000_s1026" style="position:absolute;margin-left:145.5pt;margin-top:7.4pt;width:347.25pt;height:14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" fillcolor="white [3201]" strokecolor="black [3200]" strokeweight="2pt"/>
            </w:pict>
          </mc:Fallback>
        </mc:AlternateContent>
      </w:r>
      <w:r>
        <w:tab/>
      </w:r>
      <w:r w:rsidR="00BC66F7">
        <w:t xml:space="preserve">(33f) </w:t>
      </w:r>
      <w:proofErr w:type="gramStart"/>
      <w:r w:rsidR="00BC66F7">
        <w:t>Other</w:t>
      </w:r>
      <w:proofErr w:type="gramEnd"/>
      <w:r w:rsidR="00BC66F7">
        <w:t>,</w:t>
      </w:r>
      <w:r>
        <w:t xml:space="preserve"> specify</w:t>
      </w:r>
      <w:r w:rsidR="00BC66F7">
        <w:tab/>
      </w:r>
    </w:p>
    <w:p w:rsidR="00FC6321" w:rsidRDefault="00FC6321" w:rsidP="00BC66F7">
      <w:pPr>
        <w:jc w:val="left"/>
      </w:pPr>
    </w:p>
    <w:p w:rsidR="00BC66F7" w:rsidRPr="00C90490" w:rsidRDefault="00FC6321" w:rsidP="00BC66F7">
      <w:pPr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62230</wp:posOffset>
                </wp:positionV>
                <wp:extent cx="5876925" cy="190500"/>
                <wp:effectExtent l="0" t="0" r="2857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5B424" id="Rectangle 58" o:spid="_x0000_s1026" style="position:absolute;margin-left:145.5pt;margin-top:4.9pt;width:462.75pt;height: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" fillcolor="white [3201]" strokecolor="black [3200]" strokeweight="2pt"/>
            </w:pict>
          </mc:Fallback>
        </mc:AlternateContent>
      </w:r>
      <w:r w:rsidR="00AE6334">
        <w:t xml:space="preserve">(34) Any other comments?  </w:t>
      </w:r>
      <w:r w:rsidR="00BC66F7">
        <w:tab/>
      </w:r>
    </w:p>
    <w:sectPr w:rsidR="00BC66F7" w:rsidRPr="00C90490" w:rsidSect="00C57D9C">
      <w:pgSz w:w="16838" w:h="11906" w:orient="landscape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D2AC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DC55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0AEC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F2A6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A6F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3D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042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C635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C47564"/>
    <w:multiLevelType w:val="hybridMultilevel"/>
    <w:tmpl w:val="73FC14B4"/>
    <w:lvl w:ilvl="0" w:tplc="0706DA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3366ACE"/>
    <w:multiLevelType w:val="hybridMultilevel"/>
    <w:tmpl w:val="7BA04E0E"/>
    <w:lvl w:ilvl="0" w:tplc="7B2CBC5A">
      <w:start w:val="1"/>
      <w:numFmt w:val="lowerLetter"/>
      <w:lvlText w:val="(%1)"/>
      <w:lvlJc w:val="left"/>
      <w:pPr>
        <w:ind w:left="5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" w15:restartNumberingAfterBreak="0">
    <w:nsid w:val="63F87893"/>
    <w:multiLevelType w:val="hybridMultilevel"/>
    <w:tmpl w:val="F140AA0A"/>
    <w:lvl w:ilvl="0" w:tplc="15C48670">
      <w:start w:val="1"/>
      <w:numFmt w:val="lowerLetter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6A55F6C"/>
    <w:multiLevelType w:val="hybridMultilevel"/>
    <w:tmpl w:val="FAC04C72"/>
    <w:lvl w:ilvl="0" w:tplc="43E4E862">
      <w:start w:val="1"/>
      <w:numFmt w:val="decimal"/>
      <w:lvlText w:val="%1.0"/>
      <w:lvlJc w:val="left"/>
      <w:pPr>
        <w:ind w:left="4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QwMjI3NDG1MDY2t7RU0lEKTi0uzszPAykwrQUAtd7hGywAAAA="/>
  </w:docVars>
  <w:rsids>
    <w:rsidRoot w:val="00C57D9C"/>
    <w:rsid w:val="000A395C"/>
    <w:rsid w:val="000C71BB"/>
    <w:rsid w:val="001A6348"/>
    <w:rsid w:val="001C2F45"/>
    <w:rsid w:val="0022339D"/>
    <w:rsid w:val="00273123"/>
    <w:rsid w:val="00283E55"/>
    <w:rsid w:val="002A237B"/>
    <w:rsid w:val="00330467"/>
    <w:rsid w:val="003400F1"/>
    <w:rsid w:val="003A56B6"/>
    <w:rsid w:val="00416AA0"/>
    <w:rsid w:val="004512CE"/>
    <w:rsid w:val="004D2F09"/>
    <w:rsid w:val="00506B0D"/>
    <w:rsid w:val="0056264E"/>
    <w:rsid w:val="00581146"/>
    <w:rsid w:val="005B0D14"/>
    <w:rsid w:val="005C161B"/>
    <w:rsid w:val="005D1736"/>
    <w:rsid w:val="00601BA1"/>
    <w:rsid w:val="006422C8"/>
    <w:rsid w:val="006452A3"/>
    <w:rsid w:val="006F163E"/>
    <w:rsid w:val="00773D2B"/>
    <w:rsid w:val="007742A3"/>
    <w:rsid w:val="00786431"/>
    <w:rsid w:val="007B6F88"/>
    <w:rsid w:val="00873D7B"/>
    <w:rsid w:val="00880119"/>
    <w:rsid w:val="00890E90"/>
    <w:rsid w:val="008C7C01"/>
    <w:rsid w:val="008D3748"/>
    <w:rsid w:val="0091059B"/>
    <w:rsid w:val="00930117"/>
    <w:rsid w:val="00A02148"/>
    <w:rsid w:val="00A36CF5"/>
    <w:rsid w:val="00A708BD"/>
    <w:rsid w:val="00AB0276"/>
    <w:rsid w:val="00AD1B4C"/>
    <w:rsid w:val="00AD3173"/>
    <w:rsid w:val="00AE6334"/>
    <w:rsid w:val="00B06972"/>
    <w:rsid w:val="00B23E4E"/>
    <w:rsid w:val="00B3772F"/>
    <w:rsid w:val="00B73992"/>
    <w:rsid w:val="00B7564E"/>
    <w:rsid w:val="00BB5030"/>
    <w:rsid w:val="00BC66F7"/>
    <w:rsid w:val="00BE23BD"/>
    <w:rsid w:val="00BF7C01"/>
    <w:rsid w:val="00C20B1E"/>
    <w:rsid w:val="00C306D9"/>
    <w:rsid w:val="00C43089"/>
    <w:rsid w:val="00C4721C"/>
    <w:rsid w:val="00C57D9C"/>
    <w:rsid w:val="00C90490"/>
    <w:rsid w:val="00C97838"/>
    <w:rsid w:val="00CA19CD"/>
    <w:rsid w:val="00CE66A6"/>
    <w:rsid w:val="00D00D33"/>
    <w:rsid w:val="00DB7E24"/>
    <w:rsid w:val="00DD3DE7"/>
    <w:rsid w:val="00E057DF"/>
    <w:rsid w:val="00E12707"/>
    <w:rsid w:val="00E209F2"/>
    <w:rsid w:val="00E540A9"/>
    <w:rsid w:val="00E86659"/>
    <w:rsid w:val="00EB66B1"/>
    <w:rsid w:val="00ED4203"/>
    <w:rsid w:val="00EF107D"/>
    <w:rsid w:val="00F367F1"/>
    <w:rsid w:val="00F419B2"/>
    <w:rsid w:val="00F4363A"/>
    <w:rsid w:val="00F651E2"/>
    <w:rsid w:val="00F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86A1D-6CF8-4782-A431-2A4CA5C5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36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39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2339D"/>
    <w:pPr>
      <w:keepNext/>
      <w:keepLines/>
      <w:spacing w:line="480" w:lineRule="auto"/>
      <w:jc w:val="center"/>
      <w:outlineLvl w:val="0"/>
    </w:pPr>
    <w:rPr>
      <w:rFonts w:eastAsiaTheme="majorEastAsia"/>
      <w:b/>
      <w:bC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2339D"/>
    <w:pPr>
      <w:keepNext/>
      <w:keepLines/>
      <w:spacing w:before="240" w:after="120" w:line="480" w:lineRule="auto"/>
      <w:ind w:left="720" w:hanging="360"/>
      <w:outlineLvl w:val="1"/>
    </w:pPr>
    <w:rPr>
      <w:rFonts w:eastAsiaTheme="majorEastAsia"/>
      <w:b/>
      <w:bCs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2339D"/>
    <w:pPr>
      <w:keepNext/>
      <w:keepLines/>
      <w:spacing w:before="240" w:after="120" w:line="480" w:lineRule="auto"/>
      <w:outlineLvl w:val="2"/>
    </w:pPr>
    <w:rPr>
      <w:rFonts w:eastAsiaTheme="majorEastAsia"/>
      <w:b/>
      <w:bCs/>
      <w:szCs w:val="22"/>
    </w:rPr>
  </w:style>
  <w:style w:type="paragraph" w:styleId="Heading4">
    <w:name w:val="heading 4"/>
    <w:aliases w:val="Subheading Level2"/>
    <w:basedOn w:val="Normal"/>
    <w:next w:val="Normal"/>
    <w:link w:val="Heading4Char"/>
    <w:autoRedefine/>
    <w:uiPriority w:val="9"/>
    <w:unhideWhenUsed/>
    <w:qFormat/>
    <w:rsid w:val="00773D2B"/>
    <w:pPr>
      <w:keepNext/>
      <w:keepLines/>
      <w:spacing w:after="120" w:line="360" w:lineRule="auto"/>
      <w:outlineLvl w:val="3"/>
    </w:pPr>
    <w:rPr>
      <w:rFonts w:eastAsiaTheme="majorEastAsia"/>
      <w:bCs/>
      <w:i/>
      <w:iCs/>
      <w:lang w:eastAsia="en-GB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2339D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339D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2339D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2339D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2339D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22339D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2339D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39D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22339D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339D"/>
    <w:rPr>
      <w:rFonts w:eastAsiaTheme="majorEastAsia"/>
      <w:iCs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2339D"/>
    <w:rPr>
      <w:rFonts w:eastAsiaTheme="majorEastAsia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2339D"/>
    <w:rPr>
      <w:rFonts w:eastAsiaTheme="majorEastAsia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2339D"/>
    <w:rPr>
      <w:rFonts w:eastAsiaTheme="majorEastAsia"/>
      <w:b/>
      <w:bCs/>
      <w:sz w:val="22"/>
      <w:szCs w:val="22"/>
    </w:rPr>
  </w:style>
  <w:style w:type="character" w:customStyle="1" w:styleId="Heading4Char">
    <w:name w:val="Heading 4 Char"/>
    <w:aliases w:val="Subheading Level2 Char"/>
    <w:basedOn w:val="DefaultParagraphFont"/>
    <w:link w:val="Heading4"/>
    <w:uiPriority w:val="9"/>
    <w:rsid w:val="00773D2B"/>
    <w:rPr>
      <w:rFonts w:eastAsiaTheme="majorEastAsia"/>
      <w:bCs/>
      <w:i/>
      <w:iCs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22339D"/>
    <w:rPr>
      <w:rFonts w:eastAsiaTheme="majorEastAsia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22339D"/>
    <w:rPr>
      <w:rFonts w:eastAsiaTheme="majorEastAsia"/>
      <w:b/>
      <w:iCs/>
    </w:rPr>
  </w:style>
  <w:style w:type="paragraph" w:styleId="Quote">
    <w:name w:val="Quote"/>
    <w:basedOn w:val="Normal"/>
    <w:next w:val="Normal"/>
    <w:link w:val="QuoteChar1"/>
    <w:uiPriority w:val="29"/>
    <w:qFormat/>
    <w:rsid w:val="0022339D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22339D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22339D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33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339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2339D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22339D"/>
    <w:rPr>
      <w:rFonts w:eastAsiaTheme="majorEastAsia" w:cstheme="majorBidi"/>
      <w:b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2339D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2339D"/>
    <w:rPr>
      <w:rFonts w:eastAsiaTheme="majorEastAsia" w:cstheme="majorBidi"/>
      <w:i/>
      <w:iCs/>
      <w:szCs w:val="20"/>
    </w:rPr>
  </w:style>
  <w:style w:type="character" w:styleId="IntenseReference">
    <w:name w:val="Intense Reference"/>
    <w:basedOn w:val="DefaultParagraphFont"/>
    <w:uiPriority w:val="32"/>
    <w:qFormat/>
    <w:rsid w:val="0022339D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2339D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22339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22339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ListParagraph">
    <w:name w:val="List Paragraph"/>
    <w:basedOn w:val="Normal"/>
    <w:uiPriority w:val="34"/>
    <w:qFormat/>
    <w:rsid w:val="00223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Onkabetse Mabikwa</dc:creator>
  <cp:keywords/>
  <dc:description/>
  <cp:lastModifiedBy>Onkabetse Mabikwa</cp:lastModifiedBy>
  <cp:revision>6</cp:revision>
  <dcterms:created xsi:type="dcterms:W3CDTF">2017-02-28T16:24:00Z</dcterms:created>
  <dcterms:modified xsi:type="dcterms:W3CDTF">2017-02-28T17:21:00Z</dcterms:modified>
</cp:coreProperties>
</file>